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540828" w:rsidRDefault="00540828" w:rsidP="00555045">
      <w:pPr>
        <w:pStyle w:val="Kopfzeile"/>
        <w:tabs>
          <w:tab w:val="clear" w:pos="226.80pt"/>
          <w:tab w:val="clear" w:pos="453.60pt"/>
        </w:tabs>
        <w:jc w:val="center"/>
        <w:rPr>
          <w:rFonts w:ascii="Arial" w:hAnsi="Arial" w:cs="Arial"/>
          <w:b/>
          <w:sz w:val="22"/>
          <w:szCs w:val="22"/>
        </w:rPr>
      </w:pPr>
    </w:p>
    <w:p w:rsidR="00B814CF" w:rsidRPr="00555045" w:rsidRDefault="00B814CF" w:rsidP="00915547">
      <w:pPr>
        <w:pStyle w:val="Kopfzeile"/>
        <w:tabs>
          <w:tab w:val="clear" w:pos="226.80pt"/>
          <w:tab w:val="clear" w:pos="453.60pt"/>
        </w:tabs>
        <w:rPr>
          <w:rFonts w:ascii="Arial" w:hAnsi="Arial" w:cs="Arial"/>
          <w:b/>
          <w:sz w:val="22"/>
          <w:szCs w:val="22"/>
        </w:rPr>
      </w:pPr>
    </w:p>
    <w:p w:rsidR="001F48F3" w:rsidRPr="00712FD9" w:rsidRDefault="001F48F3" w:rsidP="001F48F3">
      <w:pPr>
        <w:pStyle w:val="Kopfzeile"/>
        <w:tabs>
          <w:tab w:val="clear" w:pos="226.80pt"/>
          <w:tab w:val="start" w:pos="170.10pt"/>
          <w:tab w:val="start" w:pos="368.55pt"/>
          <w:tab w:val="start" w:pos="453.60pt"/>
        </w:tabs>
        <w:rPr>
          <w:rFonts w:ascii="Arial" w:hAnsi="Arial" w:cs="Arial"/>
          <w:sz w:val="22"/>
        </w:rPr>
      </w:pPr>
      <w:r w:rsidRPr="00712FD9">
        <w:rPr>
          <w:rFonts w:ascii="Arial" w:hAnsi="Arial" w:cs="Arial"/>
          <w:sz w:val="22"/>
        </w:rPr>
        <w:t>Hessische Lehrkräfteakademie</w:t>
      </w:r>
    </w:p>
    <w:p w:rsidR="001F48F3" w:rsidRPr="00712FD9" w:rsidRDefault="001F48F3" w:rsidP="001F48F3">
      <w:pPr>
        <w:pStyle w:val="Kopfzeile"/>
        <w:tabs>
          <w:tab w:val="clear" w:pos="226.80pt"/>
          <w:tab w:val="start" w:pos="170.10pt"/>
          <w:tab w:val="start" w:pos="368.55pt"/>
          <w:tab w:val="start" w:pos="453.60pt"/>
        </w:tabs>
        <w:rPr>
          <w:rFonts w:ascii="Arial" w:hAnsi="Arial" w:cs="Arial"/>
          <w:sz w:val="22"/>
        </w:rPr>
      </w:pPr>
      <w:r w:rsidRPr="00712FD9">
        <w:rPr>
          <w:rFonts w:ascii="Arial" w:hAnsi="Arial" w:cs="Arial"/>
          <w:sz w:val="22"/>
        </w:rPr>
        <w:t>- Personalverwaltung LiV -</w:t>
      </w:r>
    </w:p>
    <w:p w:rsidR="001F48F3" w:rsidRPr="00712FD9" w:rsidRDefault="001F48F3" w:rsidP="001F48F3">
      <w:pPr>
        <w:pStyle w:val="Kopfzeile"/>
        <w:tabs>
          <w:tab w:val="clear" w:pos="226.80pt"/>
          <w:tab w:val="start" w:pos="170.10pt"/>
          <w:tab w:val="start" w:pos="368.55pt"/>
          <w:tab w:val="start" w:pos="453.60pt"/>
        </w:tabs>
        <w:rPr>
          <w:rFonts w:ascii="Arial" w:hAnsi="Arial" w:cs="Arial"/>
          <w:sz w:val="22"/>
        </w:rPr>
      </w:pPr>
      <w:r w:rsidRPr="00712FD9">
        <w:rPr>
          <w:rFonts w:ascii="Arial" w:hAnsi="Arial" w:cs="Arial"/>
          <w:sz w:val="22"/>
        </w:rPr>
        <w:t>Wilhelmshöher Allee 64-66</w:t>
      </w:r>
    </w:p>
    <w:p w:rsidR="001F48F3" w:rsidRPr="00712FD9" w:rsidRDefault="001F48F3" w:rsidP="001F48F3">
      <w:pPr>
        <w:pStyle w:val="Kopfzeile"/>
        <w:tabs>
          <w:tab w:val="clear" w:pos="226.80pt"/>
          <w:tab w:val="start" w:pos="170.10pt"/>
          <w:tab w:val="start" w:pos="368.55pt"/>
          <w:tab w:val="start" w:pos="453.60pt"/>
        </w:tabs>
        <w:rPr>
          <w:rFonts w:ascii="Arial" w:hAnsi="Arial" w:cs="Arial"/>
          <w:sz w:val="22"/>
        </w:rPr>
      </w:pPr>
      <w:r w:rsidRPr="00712FD9">
        <w:rPr>
          <w:rFonts w:ascii="Arial" w:hAnsi="Arial" w:cs="Arial"/>
          <w:sz w:val="22"/>
        </w:rPr>
        <w:t>34119 Kassel</w:t>
      </w:r>
    </w:p>
    <w:p w:rsidR="00A3013B" w:rsidRDefault="00A3013B" w:rsidP="00915547">
      <w:pPr>
        <w:pStyle w:val="Kopfzeile"/>
        <w:tabs>
          <w:tab w:val="clear" w:pos="226.80pt"/>
          <w:tab w:val="clear" w:pos="453.60pt"/>
        </w:tabs>
        <w:rPr>
          <w:rFonts w:ascii="Arial" w:hAnsi="Arial" w:cs="Arial"/>
          <w:sz w:val="20"/>
        </w:rPr>
      </w:pPr>
    </w:p>
    <w:p w:rsidR="001F48F3" w:rsidRPr="00712FD9" w:rsidRDefault="001F48F3" w:rsidP="001F48F3">
      <w:pPr>
        <w:rPr>
          <w:rFonts w:ascii="Arial" w:hAnsi="Arial" w:cs="Arial"/>
          <w:b/>
          <w:sz w:val="20"/>
        </w:rPr>
      </w:pPr>
      <w:r w:rsidRPr="00712FD9">
        <w:rPr>
          <w:rFonts w:ascii="Arial" w:hAnsi="Arial" w:cs="Arial"/>
          <w:b/>
          <w:sz w:val="20"/>
        </w:rPr>
        <w:t>Auf dem Dienstweg</w:t>
      </w:r>
    </w:p>
    <w:p w:rsidR="001F48F3" w:rsidRDefault="001F48F3" w:rsidP="00915547">
      <w:pPr>
        <w:pStyle w:val="Kopfzeile"/>
        <w:tabs>
          <w:tab w:val="clear" w:pos="226.80pt"/>
          <w:tab w:val="clear" w:pos="453.60pt"/>
        </w:tabs>
        <w:rPr>
          <w:rFonts w:ascii="Arial" w:hAnsi="Arial" w:cs="Arial"/>
          <w:sz w:val="20"/>
        </w:rPr>
      </w:pPr>
    </w:p>
    <w:p w:rsidR="001F48F3" w:rsidRDefault="001F48F3" w:rsidP="00A3013B">
      <w:pPr>
        <w:spacing w:line="18pt" w:lineRule="auto"/>
        <w:rPr>
          <w:rFonts w:ascii="Arial" w:hAnsi="Arial" w:cs="Arial"/>
          <w:b/>
          <w:sz w:val="20"/>
        </w:rPr>
      </w:pPr>
    </w:p>
    <w:p w:rsidR="005913D8" w:rsidRDefault="00712FD9" w:rsidP="005913D8">
      <w:pPr>
        <w:pStyle w:val="Kopfzeile"/>
        <w:tabs>
          <w:tab w:val="clear" w:pos="226.80pt"/>
          <w:tab w:val="clear" w:pos="453.60pt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Antrag auf Befreiung </w:t>
      </w:r>
    </w:p>
    <w:p w:rsidR="00712FD9" w:rsidRDefault="00712FD9" w:rsidP="005913D8">
      <w:pPr>
        <w:pStyle w:val="Kopfzeile"/>
        <w:tabs>
          <w:tab w:val="clear" w:pos="226.80pt"/>
          <w:tab w:val="clear" w:pos="453.60pt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vom Präsenzunterricht / </w:t>
      </w:r>
      <w:r w:rsidR="005913D8">
        <w:rPr>
          <w:rFonts w:ascii="Arial" w:hAnsi="Arial" w:cs="Arial"/>
          <w:b/>
          <w:sz w:val="22"/>
          <w:szCs w:val="22"/>
        </w:rPr>
        <w:t xml:space="preserve">von </w:t>
      </w:r>
      <w:r w:rsidR="00C82EC9">
        <w:rPr>
          <w:rFonts w:ascii="Arial" w:hAnsi="Arial" w:cs="Arial"/>
          <w:b/>
          <w:sz w:val="22"/>
          <w:szCs w:val="22"/>
        </w:rPr>
        <w:t>Seminarveranstaltungen</w:t>
      </w:r>
      <w:r>
        <w:rPr>
          <w:rFonts w:ascii="Arial" w:hAnsi="Arial" w:cs="Arial"/>
          <w:b/>
          <w:sz w:val="22"/>
          <w:szCs w:val="22"/>
        </w:rPr>
        <w:t xml:space="preserve"> in Präsenzform</w:t>
      </w:r>
    </w:p>
    <w:p w:rsidR="00712FD9" w:rsidRDefault="00712FD9" w:rsidP="00A3013B">
      <w:pPr>
        <w:spacing w:line="18pt" w:lineRule="auto"/>
        <w:rPr>
          <w:rFonts w:ascii="Arial" w:hAnsi="Arial" w:cs="Arial"/>
          <w:b/>
          <w:sz w:val="20"/>
        </w:rPr>
      </w:pPr>
    </w:p>
    <w:p w:rsidR="00A3013B" w:rsidRPr="0065084B" w:rsidRDefault="00A3013B" w:rsidP="00A3013B">
      <w:pPr>
        <w:spacing w:line="18pt" w:lineRule="auto"/>
        <w:rPr>
          <w:rFonts w:ascii="Arial" w:hAnsi="Arial" w:cs="Arial"/>
          <w:b/>
          <w:sz w:val="20"/>
        </w:rPr>
      </w:pPr>
      <w:r w:rsidRPr="0065084B">
        <w:rPr>
          <w:rFonts w:ascii="Arial" w:hAnsi="Arial" w:cs="Arial"/>
          <w:b/>
          <w:sz w:val="20"/>
        </w:rPr>
        <w:t>Angaben zur Person:</w:t>
      </w:r>
    </w:p>
    <w:tbl>
      <w:tblPr>
        <w:tblStyle w:val="Tabellenraster"/>
        <w:tblW w:w="0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2694"/>
        <w:gridCol w:w="2577"/>
        <w:gridCol w:w="116"/>
        <w:gridCol w:w="2018"/>
        <w:gridCol w:w="1950"/>
      </w:tblGrid>
      <w:tr w:rsidR="00444883" w:rsidRPr="0065084B" w:rsidTr="005B52BD">
        <w:tc>
          <w:tcPr>
            <w:tcW w:w="134.70pt" w:type="dxa"/>
            <w:vAlign w:val="bottom"/>
          </w:tcPr>
          <w:p w:rsidR="00444883" w:rsidRPr="0065084B" w:rsidRDefault="00444883" w:rsidP="008056DF">
            <w:pPr>
              <w:spacing w:before="6pt" w:line="12pt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Name, Vorname:</w:t>
            </w:r>
          </w:p>
        </w:tc>
        <w:tc>
          <w:tcPr>
            <w:tcW w:w="134.65pt" w:type="dxa"/>
            <w:gridSpan w:val="2"/>
            <w:tcBorders>
              <w:bottom w:val="single" w:sz="4" w:space="0" w:color="auto"/>
            </w:tcBorders>
            <w:vAlign w:val="bottom"/>
          </w:tcPr>
          <w:p w:rsidR="00444883" w:rsidRPr="0065084B" w:rsidRDefault="00280613" w:rsidP="00E51652">
            <w:pPr>
              <w:spacing w:before="6pt" w:line="12pt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51652">
              <w:rPr>
                <w:rFonts w:ascii="Arial" w:hAnsi="Arial" w:cs="Arial"/>
                <w:sz w:val="20"/>
              </w:rPr>
              <w:t> </w:t>
            </w:r>
            <w:r w:rsidR="00E51652">
              <w:rPr>
                <w:rFonts w:ascii="Arial" w:hAnsi="Arial" w:cs="Arial"/>
                <w:sz w:val="20"/>
              </w:rPr>
              <w:t> </w:t>
            </w:r>
            <w:r w:rsidR="00E51652">
              <w:rPr>
                <w:rFonts w:ascii="Arial" w:hAnsi="Arial" w:cs="Arial"/>
                <w:sz w:val="20"/>
              </w:rPr>
              <w:t> </w:t>
            </w:r>
            <w:r w:rsidR="00E51652">
              <w:rPr>
                <w:rFonts w:ascii="Arial" w:hAnsi="Arial" w:cs="Arial"/>
                <w:sz w:val="20"/>
              </w:rPr>
              <w:t> </w:t>
            </w:r>
            <w:r w:rsidR="00E51652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.90pt" w:type="dxa"/>
            <w:vAlign w:val="bottom"/>
          </w:tcPr>
          <w:p w:rsidR="00444883" w:rsidRPr="0065084B" w:rsidRDefault="00444883" w:rsidP="008056DF">
            <w:pPr>
              <w:spacing w:before="6pt" w:line="12pt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Personalnummer:</w:t>
            </w:r>
          </w:p>
        </w:tc>
        <w:tc>
          <w:tcPr>
            <w:tcW w:w="97.50pt" w:type="dxa"/>
            <w:tcBorders>
              <w:bottom w:val="single" w:sz="4" w:space="0" w:color="auto"/>
            </w:tcBorders>
            <w:vAlign w:val="bottom"/>
          </w:tcPr>
          <w:p w:rsidR="00444883" w:rsidRPr="0065084B" w:rsidRDefault="00540828" w:rsidP="008056DF">
            <w:pPr>
              <w:spacing w:before="6pt" w:line="12pt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767D7" w:rsidRPr="0065084B" w:rsidTr="005B52BD">
        <w:tc>
          <w:tcPr>
            <w:tcW w:w="134.70pt" w:type="dxa"/>
            <w:vAlign w:val="bottom"/>
          </w:tcPr>
          <w:p w:rsidR="00D767D7" w:rsidRPr="0065084B" w:rsidRDefault="00D767D7" w:rsidP="008056DF">
            <w:pPr>
              <w:spacing w:before="6pt" w:line="12pt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Ausbildungsschule:</w:t>
            </w:r>
          </w:p>
        </w:tc>
        <w:tc>
          <w:tcPr>
            <w:tcW w:w="333.05pt" w:type="dxa"/>
            <w:gridSpan w:val="4"/>
            <w:tcBorders>
              <w:bottom w:val="single" w:sz="4" w:space="0" w:color="auto"/>
            </w:tcBorders>
            <w:vAlign w:val="bottom"/>
          </w:tcPr>
          <w:p w:rsidR="00D767D7" w:rsidRPr="0065084B" w:rsidRDefault="00D767D7" w:rsidP="008056DF">
            <w:pPr>
              <w:spacing w:before="6pt" w:line="12pt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767D7" w:rsidRPr="0065084B" w:rsidTr="005B52BD">
        <w:tc>
          <w:tcPr>
            <w:tcW w:w="134.70pt" w:type="dxa"/>
            <w:vAlign w:val="bottom"/>
          </w:tcPr>
          <w:p w:rsidR="00D767D7" w:rsidRPr="0065084B" w:rsidRDefault="00D767D7" w:rsidP="008056DF">
            <w:pPr>
              <w:spacing w:before="6pt" w:line="12pt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t>Lehramt</w:t>
            </w:r>
            <w:r w:rsidR="005B52BD">
              <w:rPr>
                <w:rFonts w:ascii="Arial" w:hAnsi="Arial" w:cs="Arial"/>
                <w:sz w:val="20"/>
              </w:rPr>
              <w:t xml:space="preserve"> / Studienseminar</w:t>
            </w:r>
            <w:r w:rsidRPr="0065084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8.85pt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7D7" w:rsidRPr="0065084B" w:rsidRDefault="00D767D7" w:rsidP="008056DF">
            <w:pPr>
              <w:spacing w:before="6pt" w:line="12pt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.70pt" w:type="dxa"/>
            <w:gridSpan w:val="2"/>
            <w:tcBorders>
              <w:top w:val="single" w:sz="4" w:space="0" w:color="auto"/>
            </w:tcBorders>
            <w:vAlign w:val="bottom"/>
          </w:tcPr>
          <w:p w:rsidR="00D767D7" w:rsidRPr="0065084B" w:rsidRDefault="005B52BD" w:rsidP="008056DF">
            <w:pPr>
              <w:spacing w:before="6pt" w:line="12pt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Einstellungsdatum</w:t>
            </w:r>
            <w:r w:rsidR="00D767D7" w:rsidRPr="0065084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7.50pt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7D7" w:rsidRPr="0065084B" w:rsidRDefault="00D767D7" w:rsidP="008056DF">
            <w:pPr>
              <w:spacing w:before="6pt" w:line="12pt" w:lineRule="auto"/>
              <w:rPr>
                <w:rFonts w:ascii="Arial" w:hAnsi="Arial" w:cs="Arial"/>
                <w:b/>
                <w:sz w:val="20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12FD9" w:rsidRDefault="005F1B81" w:rsidP="00712FD9">
      <w:pPr>
        <w:pBdr>
          <w:bottom w:val="single" w:sz="4" w:space="1" w:color="auto"/>
        </w:pBdr>
        <w:tabs>
          <w:tab w:val="start" w:pos="233.90pt"/>
          <w:tab w:val="start" w:pos="474.90pt"/>
        </w:tabs>
        <w:rPr>
          <w:rFonts w:ascii="Arial Narrow" w:hAnsi="Arial Narrow" w:cs="Arial"/>
          <w:sz w:val="8"/>
          <w:szCs w:val="8"/>
        </w:rPr>
      </w:pPr>
      <w:r w:rsidRPr="00712FD9">
        <w:rPr>
          <w:rFonts w:ascii="Arial" w:hAnsi="Arial" w:cs="Arial"/>
          <w:sz w:val="20"/>
        </w:rPr>
        <w:tab/>
      </w:r>
    </w:p>
    <w:p w:rsidR="001F48F3" w:rsidRPr="001F48F3" w:rsidRDefault="001F48F3" w:rsidP="000A5A85">
      <w:pPr>
        <w:pStyle w:val="Kopfzeile"/>
        <w:numPr>
          <w:ilvl w:val="0"/>
          <w:numId w:val="4"/>
        </w:numPr>
        <w:spacing w:before="6pt" w:after="6pt"/>
        <w:ind w:start="35.70pt" w:hanging="17.85pt"/>
        <w:rPr>
          <w:rFonts w:ascii="Arial" w:hAnsi="Arial" w:cs="Arial"/>
          <w:sz w:val="20"/>
        </w:rPr>
      </w:pPr>
      <w:r w:rsidRPr="001F48F3">
        <w:rPr>
          <w:rFonts w:ascii="Arial" w:hAnsi="Arial" w:cs="Arial"/>
          <w:sz w:val="20"/>
        </w:rPr>
        <w:t>Hiermit beantrage ich die Befreiung vom Präsenzunterricht.</w:t>
      </w:r>
    </w:p>
    <w:p w:rsidR="001F48F3" w:rsidRDefault="001F48F3" w:rsidP="000A5A85">
      <w:pPr>
        <w:pStyle w:val="Kopfzeile"/>
        <w:numPr>
          <w:ilvl w:val="0"/>
          <w:numId w:val="4"/>
        </w:numPr>
        <w:tabs>
          <w:tab w:val="clear" w:pos="226.80pt"/>
          <w:tab w:val="clear" w:pos="453.60pt"/>
        </w:tabs>
        <w:spacing w:before="6pt" w:after="6pt"/>
        <w:ind w:start="35.70pt" w:hanging="17.85pt"/>
        <w:rPr>
          <w:rFonts w:ascii="Arial" w:hAnsi="Arial" w:cs="Arial"/>
          <w:sz w:val="20"/>
        </w:rPr>
      </w:pPr>
      <w:r w:rsidRPr="001F48F3">
        <w:rPr>
          <w:rFonts w:ascii="Arial" w:hAnsi="Arial" w:cs="Arial"/>
          <w:sz w:val="20"/>
        </w:rPr>
        <w:t xml:space="preserve">Hiermit beantrage ich die Befreiung von </w:t>
      </w:r>
      <w:r w:rsidR="00C82EC9">
        <w:rPr>
          <w:rFonts w:ascii="Arial" w:hAnsi="Arial" w:cs="Arial"/>
          <w:sz w:val="20"/>
        </w:rPr>
        <w:t>Seminarveranstaltungen</w:t>
      </w:r>
      <w:r w:rsidRPr="001F48F3">
        <w:rPr>
          <w:rFonts w:ascii="Arial" w:hAnsi="Arial" w:cs="Arial"/>
          <w:sz w:val="20"/>
        </w:rPr>
        <w:t xml:space="preserve"> in Präsenzform.</w:t>
      </w:r>
    </w:p>
    <w:p w:rsidR="00712FD9" w:rsidRDefault="00712FD9" w:rsidP="001F48F3">
      <w:pPr>
        <w:pStyle w:val="Kopfzeile"/>
        <w:tabs>
          <w:tab w:val="clear" w:pos="226.80pt"/>
          <w:tab w:val="clear" w:pos="453.60pt"/>
        </w:tabs>
        <w:spacing w:before="12pt"/>
        <w:rPr>
          <w:rFonts w:ascii="Arial" w:hAnsi="Arial" w:cs="Arial"/>
          <w:sz w:val="20"/>
        </w:rPr>
      </w:pPr>
    </w:p>
    <w:tbl>
      <w:tblPr>
        <w:tblStyle w:val="Tabellenraster"/>
        <w:tblW w:w="0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2977"/>
        <w:gridCol w:w="1323"/>
        <w:gridCol w:w="5055"/>
      </w:tblGrid>
      <w:tr w:rsidR="00712FD9" w:rsidRPr="0065084B" w:rsidTr="004B3881">
        <w:tc>
          <w:tcPr>
            <w:tcW w:w="148.85pt" w:type="dxa"/>
            <w:tcBorders>
              <w:bottom w:val="single" w:sz="4" w:space="0" w:color="auto"/>
            </w:tcBorders>
          </w:tcPr>
          <w:p w:rsidR="00712FD9" w:rsidRPr="0065084B" w:rsidRDefault="00712FD9" w:rsidP="004B3881">
            <w:pPr>
              <w:pStyle w:val="Kopfzeile"/>
              <w:tabs>
                <w:tab w:val="clear" w:pos="226.80pt"/>
                <w:tab w:val="clear" w:pos="453.60pt"/>
                <w:tab w:val="start" w:pos="170.10pt"/>
                <w:tab w:val="start" w:pos="283.50pt"/>
                <w:tab w:val="start" w:pos="474.90pt"/>
              </w:tabs>
              <w:rPr>
                <w:rFonts w:ascii="Arial" w:hAnsi="Arial" w:cs="Arial"/>
                <w:sz w:val="20"/>
                <w:u w:val="single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.15pt" w:type="dxa"/>
          </w:tcPr>
          <w:p w:rsidR="00712FD9" w:rsidRPr="0065084B" w:rsidRDefault="00712FD9" w:rsidP="004B3881">
            <w:pPr>
              <w:pStyle w:val="Kopfzeile"/>
              <w:tabs>
                <w:tab w:val="clear" w:pos="226.80pt"/>
                <w:tab w:val="clear" w:pos="453.60pt"/>
                <w:tab w:val="start" w:pos="170.10pt"/>
                <w:tab w:val="start" w:pos="283.50pt"/>
                <w:tab w:val="start" w:pos="474.90pt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52.75pt" w:type="dxa"/>
            <w:tcBorders>
              <w:bottom w:val="single" w:sz="4" w:space="0" w:color="auto"/>
            </w:tcBorders>
          </w:tcPr>
          <w:p w:rsidR="00712FD9" w:rsidRPr="0065084B" w:rsidRDefault="00712FD9" w:rsidP="004B3881">
            <w:pPr>
              <w:pStyle w:val="Kopfzeile"/>
              <w:tabs>
                <w:tab w:val="clear" w:pos="226.80pt"/>
                <w:tab w:val="clear" w:pos="453.60pt"/>
                <w:tab w:val="start" w:pos="170.10pt"/>
                <w:tab w:val="start" w:pos="283.50pt"/>
                <w:tab w:val="start" w:pos="474.90pt"/>
              </w:tabs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712FD9" w:rsidRPr="0065084B" w:rsidTr="004B3881">
        <w:tc>
          <w:tcPr>
            <w:tcW w:w="148.85pt" w:type="dxa"/>
            <w:tcBorders>
              <w:top w:val="single" w:sz="4" w:space="0" w:color="auto"/>
            </w:tcBorders>
          </w:tcPr>
          <w:p w:rsidR="00712FD9" w:rsidRPr="0065084B" w:rsidRDefault="00712FD9" w:rsidP="004B3881">
            <w:pPr>
              <w:pStyle w:val="Kopfzeile"/>
              <w:tabs>
                <w:tab w:val="clear" w:pos="226.80pt"/>
                <w:tab w:val="clear" w:pos="453.60pt"/>
                <w:tab w:val="start" w:pos="170.10pt"/>
                <w:tab w:val="start" w:pos="283.50pt"/>
                <w:tab w:val="start" w:pos="474.90pt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Ort, </w:t>
            </w:r>
            <w:r w:rsidRPr="0065084B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66.15pt" w:type="dxa"/>
          </w:tcPr>
          <w:p w:rsidR="00712FD9" w:rsidRPr="0065084B" w:rsidRDefault="00712FD9" w:rsidP="004B3881">
            <w:pPr>
              <w:pStyle w:val="Kopfzeile"/>
              <w:tabs>
                <w:tab w:val="clear" w:pos="226.80pt"/>
                <w:tab w:val="clear" w:pos="453.60pt"/>
                <w:tab w:val="start" w:pos="170.10pt"/>
                <w:tab w:val="start" w:pos="283.50pt"/>
                <w:tab w:val="start" w:pos="474.90pt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52.75pt" w:type="dxa"/>
            <w:tcBorders>
              <w:top w:val="single" w:sz="4" w:space="0" w:color="auto"/>
            </w:tcBorders>
          </w:tcPr>
          <w:p w:rsidR="00712FD9" w:rsidRPr="0065084B" w:rsidRDefault="00712FD9" w:rsidP="004B3881">
            <w:pPr>
              <w:pStyle w:val="Kopfzeile"/>
              <w:tabs>
                <w:tab w:val="clear" w:pos="226.80pt"/>
                <w:tab w:val="clear" w:pos="453.60pt"/>
                <w:tab w:val="start" w:pos="170.10pt"/>
                <w:tab w:val="start" w:pos="283.50pt"/>
                <w:tab w:val="start" w:pos="474.90pt"/>
              </w:tabs>
              <w:rPr>
                <w:rFonts w:ascii="Arial" w:hAnsi="Arial" w:cs="Arial"/>
                <w:sz w:val="20"/>
                <w:u w:val="single"/>
              </w:rPr>
            </w:pPr>
            <w:r w:rsidRPr="0065084B">
              <w:rPr>
                <w:rFonts w:ascii="Arial" w:hAnsi="Arial" w:cs="Arial"/>
                <w:sz w:val="20"/>
              </w:rPr>
              <w:t>Unterschrift LiV</w:t>
            </w:r>
          </w:p>
        </w:tc>
      </w:tr>
    </w:tbl>
    <w:p w:rsidR="00712FD9" w:rsidRPr="00323768" w:rsidRDefault="00712FD9" w:rsidP="00712FD9">
      <w:pPr>
        <w:pStyle w:val="Kopfzeile"/>
        <w:pBdr>
          <w:bottom w:val="single" w:sz="4" w:space="1" w:color="auto"/>
        </w:pBdr>
        <w:tabs>
          <w:tab w:val="clear" w:pos="226.80pt"/>
          <w:tab w:val="clear" w:pos="453.60pt"/>
        </w:tabs>
        <w:spacing w:before="12pt"/>
        <w:rPr>
          <w:rFonts w:ascii="Arial" w:hAnsi="Arial" w:cs="Arial"/>
          <w:sz w:val="18"/>
        </w:rPr>
      </w:pPr>
    </w:p>
    <w:p w:rsidR="00712FD9" w:rsidRPr="00323768" w:rsidRDefault="00712FD9" w:rsidP="00712FD9">
      <w:pPr>
        <w:pStyle w:val="Kopfzeile"/>
        <w:rPr>
          <w:rFonts w:ascii="Arial" w:hAnsi="Arial" w:cs="Arial"/>
          <w:sz w:val="18"/>
        </w:rPr>
      </w:pPr>
    </w:p>
    <w:p w:rsidR="00712FD9" w:rsidRDefault="00712FD9" w:rsidP="00712FD9">
      <w:pPr>
        <w:pStyle w:val="Kopfzeile"/>
        <w:rPr>
          <w:rFonts w:ascii="Arial" w:hAnsi="Arial" w:cs="Arial"/>
          <w:sz w:val="20"/>
        </w:rPr>
      </w:pPr>
      <w:r w:rsidRPr="00712FD9">
        <w:rPr>
          <w:rFonts w:ascii="Arial" w:hAnsi="Arial" w:cs="Arial"/>
          <w:sz w:val="20"/>
        </w:rPr>
        <w:t xml:space="preserve">Ein Beratungsgespräch zum Antrag auf Befreiung vom Präsenzunterricht / von </w:t>
      </w:r>
      <w:r w:rsidR="00C82EC9">
        <w:rPr>
          <w:rFonts w:ascii="Arial" w:hAnsi="Arial" w:cs="Arial"/>
          <w:sz w:val="20"/>
        </w:rPr>
        <w:t>Seminarveranstaltungen</w:t>
      </w:r>
      <w:r w:rsidRPr="00712FD9">
        <w:rPr>
          <w:rFonts w:ascii="Arial" w:hAnsi="Arial" w:cs="Arial"/>
          <w:sz w:val="20"/>
        </w:rPr>
        <w:t xml:space="preserve"> in Präsenzform (Nichtzutreffendes </w:t>
      </w:r>
      <w:r w:rsidR="003A1240">
        <w:rPr>
          <w:rFonts w:ascii="Arial" w:hAnsi="Arial" w:cs="Arial"/>
          <w:sz w:val="20"/>
        </w:rPr>
        <w:t>streichen) hat heute stattgefunden.</w:t>
      </w:r>
    </w:p>
    <w:p w:rsidR="00712FD9" w:rsidRPr="00712FD9" w:rsidRDefault="00712FD9" w:rsidP="003A1240">
      <w:pPr>
        <w:pStyle w:val="Kopfzeile"/>
        <w:spacing w:before="6pt"/>
        <w:rPr>
          <w:rFonts w:ascii="Arial" w:hAnsi="Arial" w:cs="Arial"/>
          <w:sz w:val="20"/>
        </w:rPr>
      </w:pPr>
      <w:r w:rsidRPr="00712FD9">
        <w:rPr>
          <w:rFonts w:ascii="Arial" w:hAnsi="Arial" w:cs="Arial"/>
          <w:sz w:val="20"/>
        </w:rPr>
        <w:t>Die Lehrkraft im Vorbereitungsdienst hat ein ärztliches Attest vorgelegt,</w:t>
      </w:r>
      <w:r w:rsidR="00EC2A46">
        <w:rPr>
          <w:rFonts w:ascii="Arial" w:hAnsi="Arial" w:cs="Arial"/>
          <w:sz w:val="20"/>
        </w:rPr>
        <w:t xml:space="preserve"> das </w:t>
      </w:r>
      <w:r w:rsidR="00A42F1E">
        <w:rPr>
          <w:rFonts w:ascii="Arial" w:hAnsi="Arial" w:cs="Arial"/>
          <w:sz w:val="20"/>
        </w:rPr>
        <w:t xml:space="preserve">bestätigt, </w:t>
      </w:r>
      <w:r w:rsidR="00A42F1E" w:rsidRPr="00712FD9">
        <w:rPr>
          <w:rFonts w:ascii="Arial" w:hAnsi="Arial" w:cs="Arial"/>
          <w:sz w:val="20"/>
        </w:rPr>
        <w:t>dass</w:t>
      </w:r>
      <w:r w:rsidRPr="00712FD9">
        <w:rPr>
          <w:rFonts w:ascii="Arial" w:hAnsi="Arial" w:cs="Arial"/>
          <w:sz w:val="20"/>
        </w:rPr>
        <w:t xml:space="preserve"> bei einer Infektion mit dem SARSCoV-2-Virus das Risiko eines schweren Krankheitsverlaufs besteht</w:t>
      </w:r>
    </w:p>
    <w:p w:rsidR="00712FD9" w:rsidRPr="00712FD9" w:rsidRDefault="00712FD9" w:rsidP="000A5A85">
      <w:pPr>
        <w:pStyle w:val="Kopfzeile"/>
        <w:numPr>
          <w:ilvl w:val="0"/>
          <w:numId w:val="4"/>
        </w:numPr>
        <w:tabs>
          <w:tab w:val="clear" w:pos="226.80pt"/>
          <w:tab w:val="clear" w:pos="453.60pt"/>
        </w:tabs>
        <w:spacing w:before="6pt" w:after="6pt"/>
        <w:ind w:start="35.70pt" w:hanging="17.85pt"/>
        <w:rPr>
          <w:rFonts w:ascii="Arial" w:hAnsi="Arial" w:cs="Arial"/>
          <w:sz w:val="20"/>
        </w:rPr>
      </w:pPr>
      <w:r w:rsidRPr="00712FD9">
        <w:rPr>
          <w:rFonts w:ascii="Arial" w:hAnsi="Arial" w:cs="Arial"/>
          <w:sz w:val="20"/>
        </w:rPr>
        <w:t>für sie selbst.</w:t>
      </w:r>
    </w:p>
    <w:p w:rsidR="00712FD9" w:rsidRPr="00712FD9" w:rsidRDefault="00712FD9" w:rsidP="000A5A85">
      <w:pPr>
        <w:pStyle w:val="Kopfzeile"/>
        <w:numPr>
          <w:ilvl w:val="0"/>
          <w:numId w:val="4"/>
        </w:numPr>
        <w:tabs>
          <w:tab w:val="clear" w:pos="226.80pt"/>
          <w:tab w:val="clear" w:pos="453.60pt"/>
        </w:tabs>
        <w:spacing w:before="6pt" w:after="6pt"/>
        <w:ind w:start="35.70pt" w:hanging="17.85pt"/>
        <w:rPr>
          <w:rFonts w:ascii="Arial" w:hAnsi="Arial" w:cs="Arial"/>
          <w:sz w:val="20"/>
        </w:rPr>
      </w:pPr>
      <w:r w:rsidRPr="00712FD9">
        <w:rPr>
          <w:rFonts w:ascii="Arial" w:hAnsi="Arial" w:cs="Arial"/>
          <w:sz w:val="20"/>
        </w:rPr>
        <w:t>für eine Person, die mit ihr in einem Hausstand lebt. Der Nachweis über den gemeinsamen Hausstand wurde erbracht.</w:t>
      </w:r>
    </w:p>
    <w:p w:rsidR="003A1240" w:rsidRPr="005913D8" w:rsidRDefault="00712FD9" w:rsidP="005913D8">
      <w:pPr>
        <w:pStyle w:val="Kopfzeile"/>
        <w:rPr>
          <w:rFonts w:ascii="Arial" w:hAnsi="Arial" w:cs="Arial"/>
          <w:sz w:val="20"/>
        </w:rPr>
      </w:pPr>
      <w:r w:rsidRPr="00712FD9">
        <w:rPr>
          <w:rFonts w:ascii="Arial" w:hAnsi="Arial" w:cs="Arial"/>
          <w:sz w:val="20"/>
        </w:rPr>
        <w:t xml:space="preserve">Die Lehrkraft im Vorbereitungsdienst wurde darüber aufgeklärt, dass </w:t>
      </w:r>
      <w:r w:rsidR="0070699B">
        <w:rPr>
          <w:rFonts w:ascii="Arial" w:hAnsi="Arial" w:cs="Arial"/>
          <w:sz w:val="20"/>
        </w:rPr>
        <w:t xml:space="preserve">sie </w:t>
      </w:r>
      <w:r w:rsidRPr="00712FD9">
        <w:rPr>
          <w:rFonts w:ascii="Arial" w:hAnsi="Arial" w:cs="Arial"/>
          <w:sz w:val="20"/>
        </w:rPr>
        <w:t>ihrer Dienstpflicht von zuhause oder von einem anderen geschützten Bereich aus (auch in der Schule) nachkommen muss.</w:t>
      </w:r>
      <w:r w:rsidR="000A5A85">
        <w:rPr>
          <w:rFonts w:ascii="Arial" w:hAnsi="Arial" w:cs="Arial"/>
          <w:sz w:val="20"/>
        </w:rPr>
        <w:t xml:space="preserve"> Es wurden folgende Absprachen bzw. Vereinbarungen getroffen:</w:t>
      </w:r>
    </w:p>
    <w:tbl>
      <w:tblPr>
        <w:tblStyle w:val="Tabellenraster"/>
        <w:tblW w:w="467.25pt" w:type="dxa"/>
        <w:tblLook w:firstRow="1" w:lastRow="0" w:firstColumn="1" w:lastColumn="0" w:noHBand="0" w:noVBand="1"/>
      </w:tblPr>
      <w:tblGrid>
        <w:gridCol w:w="9345"/>
      </w:tblGrid>
      <w:tr w:rsidR="005913D8" w:rsidTr="002E1337">
        <w:trPr>
          <w:trHeight w:val="2062"/>
        </w:trPr>
        <w:tc>
          <w:tcPr>
            <w:tcW w:w="467.25pt" w:type="dxa"/>
          </w:tcPr>
          <w:p w:rsidR="005913D8" w:rsidRDefault="005913D8" w:rsidP="003A1240">
            <w:pPr>
              <w:tabs>
                <w:tab w:val="start" w:pos="233.90pt"/>
                <w:tab w:val="start" w:pos="474.90pt"/>
              </w:tabs>
              <w:rPr>
                <w:rFonts w:ascii="Arial" w:hAnsi="Arial" w:cs="Arial"/>
                <w:sz w:val="20"/>
                <w:u w:val="single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3013B" w:rsidRPr="003A1240" w:rsidRDefault="002E1337" w:rsidP="00D9380D">
      <w:pPr>
        <w:pStyle w:val="Kopfzeile"/>
        <w:spacing w:before="6pt"/>
        <w:rPr>
          <w:rFonts w:ascii="Arial" w:hAnsi="Arial" w:cs="Arial"/>
          <w:sz w:val="20"/>
        </w:rPr>
      </w:pPr>
      <w:r w:rsidRPr="003A1240">
        <w:rPr>
          <w:rFonts w:ascii="Arial" w:hAnsi="Arial" w:cs="Arial"/>
          <w:sz w:val="20"/>
        </w:rPr>
        <w:t>Alle Veränderungen sind sofort schriftlich anzuzeigen.</w:t>
      </w:r>
      <w:r>
        <w:rPr>
          <w:rFonts w:ascii="Arial" w:hAnsi="Arial" w:cs="Arial"/>
          <w:sz w:val="20"/>
        </w:rPr>
        <w:t xml:space="preserve"> </w:t>
      </w:r>
      <w:r w:rsidR="003A1240" w:rsidRPr="003A1240">
        <w:rPr>
          <w:rFonts w:ascii="Arial" w:hAnsi="Arial" w:cs="Arial"/>
          <w:sz w:val="20"/>
        </w:rPr>
        <w:t xml:space="preserve">Die Befreiung ist befristet bis zum 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  <w:r w:rsidR="005A2EAE">
        <w:rPr>
          <w:rFonts w:ascii="Arial" w:hAnsi="Arial" w:cs="Arial"/>
          <w:sz w:val="20"/>
        </w:rPr>
        <w:t>, jedoch maximal bis zum Wegfall der gesetzlichen Befreiungsregeln.</w:t>
      </w:r>
    </w:p>
    <w:p w:rsidR="00A3013B" w:rsidRPr="00B060D8" w:rsidRDefault="00A3013B" w:rsidP="002922D9">
      <w:pPr>
        <w:tabs>
          <w:tab w:val="start" w:pos="21.30pt"/>
        </w:tabs>
        <w:spacing w:before="3pt" w:line="12pt" w:lineRule="auto"/>
        <w:rPr>
          <w:rFonts w:ascii="Arial" w:hAnsi="Arial" w:cs="Arial"/>
          <w:sz w:val="20"/>
          <w:szCs w:val="8"/>
        </w:rPr>
      </w:pPr>
    </w:p>
    <w:p w:rsidR="00A3013B" w:rsidRPr="00444883" w:rsidRDefault="00A3013B" w:rsidP="00A3013B">
      <w:pPr>
        <w:pStyle w:val="Kopfzeile"/>
        <w:tabs>
          <w:tab w:val="clear" w:pos="226.80pt"/>
          <w:tab w:val="start" w:pos="170.10pt"/>
          <w:tab w:val="start" w:pos="453.60pt"/>
        </w:tabs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2694"/>
        <w:gridCol w:w="283"/>
        <w:gridCol w:w="3061"/>
        <w:gridCol w:w="251"/>
        <w:gridCol w:w="3061"/>
      </w:tblGrid>
      <w:tr w:rsidR="0070699B" w:rsidRPr="0065084B" w:rsidTr="0070699B">
        <w:tc>
          <w:tcPr>
            <w:tcW w:w="134.70pt" w:type="dxa"/>
            <w:tcBorders>
              <w:bottom w:val="single" w:sz="4" w:space="0" w:color="auto"/>
            </w:tcBorders>
          </w:tcPr>
          <w:p w:rsidR="0070699B" w:rsidRPr="0065084B" w:rsidRDefault="0070699B" w:rsidP="0070699B">
            <w:pPr>
              <w:pStyle w:val="Kopfzeile"/>
              <w:tabs>
                <w:tab w:val="clear" w:pos="226.80pt"/>
                <w:tab w:val="clear" w:pos="453.60pt"/>
                <w:tab w:val="start" w:pos="170.10pt"/>
                <w:tab w:val="start" w:pos="283.50pt"/>
                <w:tab w:val="start" w:pos="474.90pt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.15pt" w:type="dxa"/>
          </w:tcPr>
          <w:p w:rsidR="0070699B" w:rsidRPr="0065084B" w:rsidRDefault="0070699B" w:rsidP="00AA593D">
            <w:pPr>
              <w:pStyle w:val="Kopfzeile"/>
              <w:tabs>
                <w:tab w:val="clear" w:pos="226.80pt"/>
                <w:tab w:val="clear" w:pos="453.60pt"/>
                <w:tab w:val="start" w:pos="170.10pt"/>
                <w:tab w:val="start" w:pos="283.50pt"/>
                <w:tab w:val="start" w:pos="474.90pt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53.05pt" w:type="dxa"/>
            <w:tcBorders>
              <w:bottom w:val="single" w:sz="4" w:space="0" w:color="auto"/>
            </w:tcBorders>
          </w:tcPr>
          <w:p w:rsidR="0070699B" w:rsidRPr="0065084B" w:rsidRDefault="0070699B" w:rsidP="00AA593D">
            <w:pPr>
              <w:pStyle w:val="Kopfzeile"/>
              <w:tabs>
                <w:tab w:val="start" w:pos="170.10pt"/>
                <w:tab w:val="start" w:pos="283.50pt"/>
                <w:tab w:val="start" w:pos="474.90pt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2.55pt" w:type="dxa"/>
          </w:tcPr>
          <w:p w:rsidR="0070699B" w:rsidRPr="0065084B" w:rsidRDefault="0070699B" w:rsidP="00AA593D">
            <w:pPr>
              <w:pStyle w:val="Kopfzeile"/>
              <w:tabs>
                <w:tab w:val="start" w:pos="170.10pt"/>
                <w:tab w:val="start" w:pos="283.50pt"/>
                <w:tab w:val="start" w:pos="474.90pt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53.05pt" w:type="dxa"/>
            <w:tcBorders>
              <w:bottom w:val="single" w:sz="4" w:space="0" w:color="auto"/>
            </w:tcBorders>
          </w:tcPr>
          <w:p w:rsidR="0070699B" w:rsidRPr="0065084B" w:rsidRDefault="0070699B" w:rsidP="00AA593D">
            <w:pPr>
              <w:pStyle w:val="Kopfzeile"/>
              <w:tabs>
                <w:tab w:val="start" w:pos="170.10pt"/>
                <w:tab w:val="start" w:pos="283.50pt"/>
                <w:tab w:val="start" w:pos="474.90pt"/>
              </w:tabs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70699B" w:rsidRPr="00B814CF" w:rsidTr="0070699B">
        <w:tc>
          <w:tcPr>
            <w:tcW w:w="134.70pt" w:type="dxa"/>
            <w:tcBorders>
              <w:top w:val="single" w:sz="4" w:space="0" w:color="auto"/>
            </w:tcBorders>
          </w:tcPr>
          <w:p w:rsidR="0070699B" w:rsidRPr="00B814CF" w:rsidRDefault="0070699B" w:rsidP="0070699B">
            <w:pPr>
              <w:pStyle w:val="Kopfzeile"/>
              <w:tabs>
                <w:tab w:val="clear" w:pos="226.80pt"/>
                <w:tab w:val="clear" w:pos="453.60pt"/>
                <w:tab w:val="start" w:pos="170.10pt"/>
                <w:tab w:val="start" w:pos="283.50pt"/>
                <w:tab w:val="start" w:pos="474.90pt"/>
              </w:tabs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B814CF">
              <w:rPr>
                <w:rFonts w:ascii="Arial Narrow" w:hAnsi="Arial Narrow" w:cs="Arial"/>
                <w:sz w:val="18"/>
                <w:szCs w:val="18"/>
              </w:rPr>
              <w:t>Ort, Datum</w:t>
            </w:r>
          </w:p>
        </w:tc>
        <w:tc>
          <w:tcPr>
            <w:tcW w:w="14.15pt" w:type="dxa"/>
          </w:tcPr>
          <w:p w:rsidR="0070699B" w:rsidRPr="00B814CF" w:rsidRDefault="0070699B" w:rsidP="00AA593D">
            <w:pPr>
              <w:pStyle w:val="Kopfzeile"/>
              <w:tabs>
                <w:tab w:val="clear" w:pos="226.80pt"/>
                <w:tab w:val="clear" w:pos="453.60pt"/>
                <w:tab w:val="start" w:pos="170.10pt"/>
                <w:tab w:val="start" w:pos="283.50pt"/>
                <w:tab w:val="start" w:pos="474.90pt"/>
              </w:tabs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153.05pt" w:type="dxa"/>
            <w:tcBorders>
              <w:top w:val="single" w:sz="4" w:space="0" w:color="auto"/>
            </w:tcBorders>
          </w:tcPr>
          <w:p w:rsidR="0070699B" w:rsidRPr="00B814CF" w:rsidRDefault="0070699B" w:rsidP="0070699B">
            <w:pPr>
              <w:pStyle w:val="Kopfzeile"/>
              <w:tabs>
                <w:tab w:val="clear" w:pos="226.80pt"/>
                <w:tab w:val="clear" w:pos="453.60pt"/>
                <w:tab w:val="start" w:pos="170.10pt"/>
                <w:tab w:val="start" w:pos="283.50pt"/>
                <w:tab w:val="start" w:pos="474.90pt"/>
              </w:tabs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>LiV</w:t>
            </w:r>
          </w:p>
        </w:tc>
        <w:tc>
          <w:tcPr>
            <w:tcW w:w="12.55pt" w:type="dxa"/>
          </w:tcPr>
          <w:p w:rsidR="0070699B" w:rsidRPr="00B814CF" w:rsidRDefault="0070699B" w:rsidP="00AA593D">
            <w:pPr>
              <w:pStyle w:val="Kopfzeile"/>
              <w:tabs>
                <w:tab w:val="clear" w:pos="226.80pt"/>
                <w:tab w:val="clear" w:pos="453.60pt"/>
                <w:tab w:val="start" w:pos="170.10pt"/>
                <w:tab w:val="start" w:pos="283.50pt"/>
                <w:tab w:val="start" w:pos="474.90pt"/>
              </w:tabs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153.05pt" w:type="dxa"/>
            <w:tcBorders>
              <w:top w:val="single" w:sz="4" w:space="0" w:color="auto"/>
            </w:tcBorders>
          </w:tcPr>
          <w:p w:rsidR="0070699B" w:rsidRPr="00B814CF" w:rsidRDefault="0070699B" w:rsidP="0070699B">
            <w:pPr>
              <w:pStyle w:val="Kopfzeile"/>
              <w:tabs>
                <w:tab w:val="clear" w:pos="226.80pt"/>
                <w:tab w:val="clear" w:pos="453.60pt"/>
                <w:tab w:val="start" w:pos="170.10pt"/>
                <w:tab w:val="start" w:pos="283.50pt"/>
                <w:tab w:val="start" w:pos="474.90pt"/>
              </w:tabs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B814CF">
              <w:rPr>
                <w:rFonts w:ascii="Arial Narrow" w:hAnsi="Arial Narrow" w:cs="Arial"/>
                <w:sz w:val="18"/>
                <w:szCs w:val="18"/>
              </w:rPr>
              <w:t>Seminarleitung</w:t>
            </w:r>
          </w:p>
        </w:tc>
      </w:tr>
    </w:tbl>
    <w:p w:rsidR="003A1240" w:rsidRPr="00323768" w:rsidRDefault="003A1240" w:rsidP="00323768">
      <w:pPr>
        <w:tabs>
          <w:tab w:val="start" w:pos="233.90pt"/>
          <w:tab w:val="start" w:pos="474.90pt"/>
        </w:tabs>
        <w:spacing w:line="0pt" w:lineRule="atLeast"/>
        <w:rPr>
          <w:rFonts w:ascii="Arial" w:hAnsi="Arial" w:cs="Arial"/>
          <w:sz w:val="10"/>
          <w:u w:val="single"/>
        </w:rPr>
      </w:pPr>
    </w:p>
    <w:sectPr w:rsidR="003A1240" w:rsidRPr="00323768" w:rsidSect="0044488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595.35pt" w:h="842pt" w:code="9"/>
      <w:pgMar w:top="13.10pt" w:right="42.55pt" w:bottom="56.70pt" w:left="85.05pt" w:header="36pt" w:footer="28.35pt" w:gutter="0pt"/>
      <w:pgNumType w:start="1"/>
      <w:cols w:space="36pt"/>
      <w:titlePg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9E77D1" w:rsidRDefault="009E77D1">
      <w:r>
        <w:separator/>
      </w:r>
    </w:p>
  </w:endnote>
  <w:endnote w:type="continuationSeparator" w:id="0">
    <w:p w:rsidR="009E77D1" w:rsidRDefault="009E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characterSet="iso-8859-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characterSet="iso-8859-1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611.50pt" w:type="dxa"/>
      <w:tblInd w:w="3.50pt" w:type="dxa"/>
      <w:tblCellMar>
        <w:start w:w="3.50pt" w:type="dxa"/>
        <w:end w:w="3.50pt" w:type="dxa"/>
      </w:tblCellMar>
      <w:tblLook w:firstRow="0" w:lastRow="0" w:firstColumn="0" w:lastColumn="0" w:noHBand="0" w:noVBand="0"/>
    </w:tblPr>
    <w:tblGrid>
      <w:gridCol w:w="2874"/>
      <w:gridCol w:w="2874"/>
      <w:gridCol w:w="3222"/>
      <w:gridCol w:w="3260"/>
    </w:tblGrid>
    <w:tr w:rsidR="008A3752" w:rsidRPr="00D62428" w:rsidTr="00F836D5">
      <w:trPr>
        <w:trHeight w:val="287"/>
      </w:trPr>
      <w:tc>
        <w:tcPr>
          <w:tcW w:w="143.70pt" w:type="dxa"/>
        </w:tcPr>
        <w:p w:rsidR="008A3752" w:rsidRPr="00C01AC0" w:rsidRDefault="008A3752" w:rsidP="008A3752">
          <w:pPr>
            <w:pStyle w:val="Fuzeile"/>
            <w:tabs>
              <w:tab w:val="start" w:pos="28.20pt"/>
            </w:tabs>
            <w:ind w:start="28.20pt" w:hanging="28.35pt"/>
            <w:rPr>
              <w:rFonts w:cs="Arial"/>
              <w:szCs w:val="14"/>
            </w:rPr>
          </w:pPr>
          <w:r>
            <w:rPr>
              <w:rFonts w:cs="Arial"/>
              <w:szCs w:val="14"/>
            </w:rPr>
            <w:t>Wilhelmshöher Allee 64-66</w:t>
          </w:r>
          <w:r w:rsidRPr="00C01AC0">
            <w:rPr>
              <w:rFonts w:cs="Arial"/>
              <w:szCs w:val="14"/>
            </w:rPr>
            <w:t xml:space="preserve"> </w:t>
          </w:r>
          <w:r w:rsidRPr="00C01AC0">
            <w:rPr>
              <w:rFonts w:cs="Arial"/>
              <w:szCs w:val="14"/>
            </w:rPr>
            <w:sym w:font="Wingdings 2" w:char="F096"/>
          </w:r>
          <w:r>
            <w:rPr>
              <w:rFonts w:cs="Arial"/>
              <w:szCs w:val="14"/>
            </w:rPr>
            <w:t xml:space="preserve"> 34119</w:t>
          </w:r>
          <w:r w:rsidRPr="00C01AC0">
            <w:rPr>
              <w:rFonts w:cs="Arial"/>
              <w:szCs w:val="14"/>
            </w:rPr>
            <w:t xml:space="preserve"> Kassel</w:t>
          </w:r>
        </w:p>
        <w:p w:rsidR="008A3752" w:rsidRPr="006B7207" w:rsidRDefault="008A3752" w:rsidP="008A3752">
          <w:pPr>
            <w:pStyle w:val="Fuzeile"/>
            <w:tabs>
              <w:tab w:val="start" w:pos="28.20pt"/>
            </w:tabs>
            <w:ind w:start="28.20pt" w:hanging="28.35pt"/>
            <w:rPr>
              <w:rFonts w:cs="Arial"/>
              <w:szCs w:val="14"/>
            </w:rPr>
          </w:pPr>
          <w:r w:rsidRPr="00C01AC0">
            <w:rPr>
              <w:rFonts w:cs="Arial"/>
              <w:szCs w:val="14"/>
            </w:rPr>
            <w:t xml:space="preserve">Telefon </w:t>
          </w:r>
          <w:r>
            <w:rPr>
              <w:rFonts w:cs="Arial"/>
              <w:szCs w:val="14"/>
            </w:rPr>
            <w:t>0561 8078-</w:t>
          </w:r>
          <w:r w:rsidRPr="00C01AC0">
            <w:rPr>
              <w:rFonts w:cs="Arial"/>
              <w:szCs w:val="14"/>
            </w:rPr>
            <w:t>0 Fax</w:t>
          </w:r>
          <w:r>
            <w:rPr>
              <w:rFonts w:cs="Arial"/>
              <w:szCs w:val="14"/>
            </w:rPr>
            <w:t xml:space="preserve"> </w:t>
          </w:r>
          <w:r w:rsidRPr="00C01AC0">
            <w:rPr>
              <w:rFonts w:cs="Arial"/>
              <w:szCs w:val="14"/>
            </w:rPr>
            <w:t>0561 8078-</w:t>
          </w:r>
          <w:r>
            <w:rPr>
              <w:rFonts w:cs="Arial"/>
              <w:szCs w:val="14"/>
            </w:rPr>
            <w:t>145</w:t>
          </w:r>
        </w:p>
      </w:tc>
      <w:tc>
        <w:tcPr>
          <w:tcW w:w="143.70pt" w:type="dxa"/>
          <w:shd w:val="clear" w:color="auto" w:fill="auto"/>
        </w:tcPr>
        <w:p w:rsidR="008A3752" w:rsidRPr="006B7207" w:rsidRDefault="008A3752" w:rsidP="008A3752">
          <w:pPr>
            <w:pStyle w:val="Fuzeile"/>
            <w:tabs>
              <w:tab w:val="start" w:pos="28.20pt"/>
            </w:tabs>
            <w:ind w:start="28.20pt" w:hanging="28.35pt"/>
            <w:rPr>
              <w:rFonts w:cs="Arial"/>
              <w:szCs w:val="14"/>
            </w:rPr>
          </w:pPr>
          <w:r w:rsidRPr="006B7207">
            <w:rPr>
              <w:rFonts w:cs="Arial"/>
              <w:szCs w:val="14"/>
            </w:rPr>
            <w:t xml:space="preserve">E-Mail: </w:t>
          </w:r>
          <w:r w:rsidRPr="006B7207">
            <w:rPr>
              <w:rFonts w:cs="Arial"/>
              <w:szCs w:val="14"/>
            </w:rPr>
            <w:tab/>
            <w:t>poststelle</w:t>
          </w:r>
          <w:r>
            <w:rPr>
              <w:rFonts w:cs="Arial"/>
              <w:szCs w:val="14"/>
            </w:rPr>
            <w:t>.vdks</w:t>
          </w:r>
          <w:r w:rsidRPr="006B7207">
            <w:rPr>
              <w:rFonts w:cs="Arial"/>
              <w:szCs w:val="14"/>
            </w:rPr>
            <w:t>@</w:t>
          </w:r>
          <w:r>
            <w:rPr>
              <w:rFonts w:cs="Arial"/>
              <w:szCs w:val="14"/>
            </w:rPr>
            <w:t>kultus.hessen.de</w:t>
          </w:r>
        </w:p>
        <w:p w:rsidR="008A3752" w:rsidRPr="00D62428" w:rsidRDefault="008A3752" w:rsidP="008A3752">
          <w:pPr>
            <w:pStyle w:val="Fuzeile"/>
            <w:tabs>
              <w:tab w:val="start" w:pos="28.20pt"/>
            </w:tabs>
            <w:ind w:start="28.20pt" w:hanging="28.35pt"/>
            <w:rPr>
              <w:rFonts w:cs="Arial"/>
              <w:sz w:val="12"/>
              <w:szCs w:val="12"/>
            </w:rPr>
          </w:pPr>
          <w:r>
            <w:rPr>
              <w:rFonts w:cs="Arial"/>
              <w:szCs w:val="14"/>
            </w:rPr>
            <w:t xml:space="preserve">Internet: </w:t>
          </w:r>
          <w:r>
            <w:rPr>
              <w:rFonts w:cs="Arial"/>
              <w:szCs w:val="14"/>
            </w:rPr>
            <w:tab/>
            <w:t>www.l</w:t>
          </w:r>
          <w:r w:rsidRPr="006B7207">
            <w:rPr>
              <w:rFonts w:cs="Arial"/>
              <w:szCs w:val="14"/>
            </w:rPr>
            <w:t>a.hessen.de</w:t>
          </w:r>
        </w:p>
      </w:tc>
      <w:tc>
        <w:tcPr>
          <w:tcW w:w="161.10pt" w:type="dxa"/>
          <w:shd w:val="clear" w:color="auto" w:fill="auto"/>
        </w:tcPr>
        <w:p w:rsidR="008A3752" w:rsidRPr="00D62428" w:rsidRDefault="008A3752" w:rsidP="008A3752">
          <w:pPr>
            <w:pStyle w:val="Fuzeile"/>
            <w:tabs>
              <w:tab w:val="start" w:pos="28.20pt"/>
            </w:tabs>
            <w:ind w:start="28.20pt" w:hanging="28.35pt"/>
            <w:rPr>
              <w:rFonts w:cs="Arial"/>
              <w:sz w:val="12"/>
              <w:szCs w:val="12"/>
            </w:rPr>
          </w:pPr>
        </w:p>
      </w:tc>
      <w:tc>
        <w:tcPr>
          <w:tcW w:w="163pt" w:type="dxa"/>
          <w:shd w:val="clear" w:color="auto" w:fill="auto"/>
        </w:tcPr>
        <w:p w:rsidR="008A3752" w:rsidRPr="00D62428" w:rsidRDefault="008A3752" w:rsidP="008A3752">
          <w:pPr>
            <w:pStyle w:val="Fuzeile"/>
            <w:tabs>
              <w:tab w:val="start" w:pos="46.40pt"/>
              <w:tab w:val="start" w:pos="57.90pt"/>
              <w:tab w:val="start" w:pos="70pt"/>
              <w:tab w:val="start" w:pos="87.55pt"/>
              <w:tab w:val="start" w:pos="99.65pt"/>
              <w:tab w:val="start" w:pos="340.20pt"/>
              <w:tab w:val="start" w:pos="369.10pt"/>
              <w:tab w:val="start" w:pos="382.75pt"/>
            </w:tabs>
            <w:rPr>
              <w:sz w:val="12"/>
              <w:szCs w:val="12"/>
            </w:rPr>
          </w:pPr>
        </w:p>
      </w:tc>
    </w:tr>
  </w:tbl>
  <w:p w:rsidR="00AA593D" w:rsidRDefault="00AA593D">
    <w:pPr>
      <w:pStyle w:val="Fuzeile"/>
      <w:widowControl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611.50pt" w:type="dxa"/>
      <w:tblInd w:w="3.50pt" w:type="dxa"/>
      <w:tblCellMar>
        <w:start w:w="3.50pt" w:type="dxa"/>
        <w:end w:w="3.50pt" w:type="dxa"/>
      </w:tblCellMar>
      <w:tblLook w:firstRow="0" w:lastRow="0" w:firstColumn="0" w:lastColumn="0" w:noHBand="0" w:noVBand="0"/>
    </w:tblPr>
    <w:tblGrid>
      <w:gridCol w:w="2874"/>
      <w:gridCol w:w="2874"/>
      <w:gridCol w:w="3222"/>
      <w:gridCol w:w="3260"/>
    </w:tblGrid>
    <w:tr w:rsidR="002E313B" w:rsidRPr="00D62428" w:rsidTr="002E313B">
      <w:trPr>
        <w:trHeight w:val="287"/>
      </w:trPr>
      <w:tc>
        <w:tcPr>
          <w:tcW w:w="143.70pt" w:type="dxa"/>
        </w:tcPr>
        <w:p w:rsidR="002E313B" w:rsidRPr="00C01AC0" w:rsidRDefault="002E313B" w:rsidP="002E313B">
          <w:pPr>
            <w:pStyle w:val="Fuzeile"/>
            <w:tabs>
              <w:tab w:val="start" w:pos="28.20pt"/>
            </w:tabs>
            <w:ind w:start="28.20pt" w:hanging="28.35pt"/>
            <w:rPr>
              <w:rFonts w:cs="Arial"/>
              <w:szCs w:val="14"/>
            </w:rPr>
          </w:pPr>
          <w:r>
            <w:rPr>
              <w:rFonts w:cs="Arial"/>
              <w:szCs w:val="14"/>
            </w:rPr>
            <w:t>Wilhelmshöher Allee 64-66</w:t>
          </w:r>
          <w:r w:rsidRPr="00C01AC0">
            <w:rPr>
              <w:rFonts w:cs="Arial"/>
              <w:szCs w:val="14"/>
            </w:rPr>
            <w:t xml:space="preserve"> </w:t>
          </w:r>
          <w:r w:rsidRPr="00C01AC0">
            <w:rPr>
              <w:rFonts w:cs="Arial"/>
              <w:szCs w:val="14"/>
            </w:rPr>
            <w:sym w:font="Wingdings 2" w:char="F096"/>
          </w:r>
          <w:r>
            <w:rPr>
              <w:rFonts w:cs="Arial"/>
              <w:szCs w:val="14"/>
            </w:rPr>
            <w:t xml:space="preserve"> 34119</w:t>
          </w:r>
          <w:r w:rsidRPr="00C01AC0">
            <w:rPr>
              <w:rFonts w:cs="Arial"/>
              <w:szCs w:val="14"/>
            </w:rPr>
            <w:t xml:space="preserve"> Kassel</w:t>
          </w:r>
        </w:p>
        <w:p w:rsidR="002E313B" w:rsidRPr="006B7207" w:rsidRDefault="002E313B" w:rsidP="002E313B">
          <w:pPr>
            <w:pStyle w:val="Fuzeile"/>
            <w:tabs>
              <w:tab w:val="start" w:pos="28.20pt"/>
            </w:tabs>
            <w:ind w:start="28.20pt" w:hanging="28.35pt"/>
            <w:rPr>
              <w:rFonts w:cs="Arial"/>
              <w:szCs w:val="14"/>
            </w:rPr>
          </w:pPr>
          <w:r w:rsidRPr="00C01AC0">
            <w:rPr>
              <w:rFonts w:cs="Arial"/>
              <w:szCs w:val="14"/>
            </w:rPr>
            <w:t xml:space="preserve">Telefon </w:t>
          </w:r>
          <w:r>
            <w:rPr>
              <w:rFonts w:cs="Arial"/>
              <w:szCs w:val="14"/>
            </w:rPr>
            <w:t>0561 8078-</w:t>
          </w:r>
          <w:r w:rsidRPr="00C01AC0">
            <w:rPr>
              <w:rFonts w:cs="Arial"/>
              <w:szCs w:val="14"/>
            </w:rPr>
            <w:t>0 Fax</w:t>
          </w:r>
          <w:r>
            <w:rPr>
              <w:rFonts w:cs="Arial"/>
              <w:szCs w:val="14"/>
            </w:rPr>
            <w:t xml:space="preserve"> </w:t>
          </w:r>
          <w:r w:rsidRPr="00C01AC0">
            <w:rPr>
              <w:rFonts w:cs="Arial"/>
              <w:szCs w:val="14"/>
            </w:rPr>
            <w:t>0561 8078-</w:t>
          </w:r>
          <w:r>
            <w:rPr>
              <w:rFonts w:cs="Arial"/>
              <w:szCs w:val="14"/>
            </w:rPr>
            <w:t>145</w:t>
          </w:r>
        </w:p>
      </w:tc>
      <w:tc>
        <w:tcPr>
          <w:tcW w:w="143.70pt" w:type="dxa"/>
          <w:shd w:val="clear" w:color="auto" w:fill="auto"/>
        </w:tcPr>
        <w:p w:rsidR="002E313B" w:rsidRPr="006B7207" w:rsidRDefault="002E313B" w:rsidP="002E313B">
          <w:pPr>
            <w:pStyle w:val="Fuzeile"/>
            <w:tabs>
              <w:tab w:val="start" w:pos="28.20pt"/>
            </w:tabs>
            <w:ind w:start="28.20pt" w:hanging="28.35pt"/>
            <w:rPr>
              <w:rFonts w:cs="Arial"/>
              <w:szCs w:val="14"/>
            </w:rPr>
          </w:pPr>
          <w:r w:rsidRPr="006B7207">
            <w:rPr>
              <w:rFonts w:cs="Arial"/>
              <w:szCs w:val="14"/>
            </w:rPr>
            <w:t xml:space="preserve">E-Mail: </w:t>
          </w:r>
          <w:r w:rsidRPr="006B7207">
            <w:rPr>
              <w:rFonts w:cs="Arial"/>
              <w:szCs w:val="14"/>
            </w:rPr>
            <w:tab/>
            <w:t>poststelle</w:t>
          </w:r>
          <w:r>
            <w:rPr>
              <w:rFonts w:cs="Arial"/>
              <w:szCs w:val="14"/>
            </w:rPr>
            <w:t>.vdks</w:t>
          </w:r>
          <w:r w:rsidRPr="006B7207">
            <w:rPr>
              <w:rFonts w:cs="Arial"/>
              <w:szCs w:val="14"/>
            </w:rPr>
            <w:t>@</w:t>
          </w:r>
          <w:r>
            <w:rPr>
              <w:rFonts w:cs="Arial"/>
              <w:szCs w:val="14"/>
            </w:rPr>
            <w:t>kultus.hessen.de</w:t>
          </w:r>
        </w:p>
        <w:p w:rsidR="002E313B" w:rsidRPr="00D62428" w:rsidRDefault="002E313B" w:rsidP="002E313B">
          <w:pPr>
            <w:pStyle w:val="Fuzeile"/>
            <w:tabs>
              <w:tab w:val="start" w:pos="28.20pt"/>
            </w:tabs>
            <w:ind w:start="28.20pt" w:hanging="28.35pt"/>
            <w:rPr>
              <w:rFonts w:cs="Arial"/>
              <w:sz w:val="12"/>
              <w:szCs w:val="12"/>
            </w:rPr>
          </w:pPr>
          <w:r>
            <w:rPr>
              <w:rFonts w:cs="Arial"/>
              <w:szCs w:val="14"/>
            </w:rPr>
            <w:t xml:space="preserve">Internet: </w:t>
          </w:r>
          <w:r>
            <w:rPr>
              <w:rFonts w:cs="Arial"/>
              <w:szCs w:val="14"/>
            </w:rPr>
            <w:tab/>
            <w:t>www.l</w:t>
          </w:r>
          <w:r w:rsidRPr="006B7207">
            <w:rPr>
              <w:rFonts w:cs="Arial"/>
              <w:szCs w:val="14"/>
            </w:rPr>
            <w:t>a.hessen.de</w:t>
          </w:r>
        </w:p>
      </w:tc>
      <w:tc>
        <w:tcPr>
          <w:tcW w:w="161.10pt" w:type="dxa"/>
          <w:shd w:val="clear" w:color="auto" w:fill="auto"/>
        </w:tcPr>
        <w:p w:rsidR="002E313B" w:rsidRPr="00D62428" w:rsidRDefault="00EF5D24" w:rsidP="00EF5D24">
          <w:pPr>
            <w:pStyle w:val="Fuzeile"/>
            <w:tabs>
              <w:tab w:val="start" w:pos="28.20pt"/>
            </w:tabs>
            <w:ind w:start="28.20pt" w:hanging="28.35pt"/>
            <w:jc w:val="end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Stand: 28.08.2020</w:t>
          </w:r>
        </w:p>
      </w:tc>
      <w:tc>
        <w:tcPr>
          <w:tcW w:w="163pt" w:type="dxa"/>
          <w:shd w:val="clear" w:color="auto" w:fill="auto"/>
        </w:tcPr>
        <w:p w:rsidR="002E313B" w:rsidRPr="00D62428" w:rsidRDefault="002E313B" w:rsidP="002E313B">
          <w:pPr>
            <w:pStyle w:val="Fuzeile"/>
            <w:tabs>
              <w:tab w:val="start" w:pos="46.40pt"/>
              <w:tab w:val="start" w:pos="57.90pt"/>
              <w:tab w:val="start" w:pos="70pt"/>
              <w:tab w:val="start" w:pos="87.55pt"/>
              <w:tab w:val="start" w:pos="99.65pt"/>
              <w:tab w:val="start" w:pos="340.20pt"/>
              <w:tab w:val="start" w:pos="369.10pt"/>
              <w:tab w:val="start" w:pos="382.75pt"/>
            </w:tabs>
            <w:rPr>
              <w:sz w:val="12"/>
              <w:szCs w:val="12"/>
            </w:rPr>
          </w:pPr>
        </w:p>
      </w:tc>
    </w:tr>
  </w:tbl>
  <w:p w:rsidR="00AA593D" w:rsidRPr="007A399C" w:rsidRDefault="00AA593D" w:rsidP="00033ED8">
    <w:pPr>
      <w:pStyle w:val="Fuzeile"/>
      <w:spacing w:line="12pt" w:lineRule="auto"/>
      <w:rPr>
        <w:sz w:val="2"/>
        <w:szCs w:val="2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9E77D1" w:rsidRDefault="009E77D1">
      <w:r>
        <w:separator/>
      </w:r>
    </w:p>
  </w:footnote>
  <w:footnote w:type="continuationSeparator" w:id="0">
    <w:p w:rsidR="009E77D1" w:rsidRDefault="009E77D1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A593D" w:rsidRDefault="00AA593D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7250C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7250C7" w:rsidRPr="007250C7" w:rsidRDefault="007250C7" w:rsidP="007250C7">
    <w:pPr>
      <w:pStyle w:val="KopfICI"/>
      <w:framePr w:hRule="auto" w:hSpace="0pt" w:wrap="auto" w:vAnchor="margin" w:hAnchor="text" w:xAlign="left" w:yAlign="inline"/>
      <w:spacing w:line="12pt" w:lineRule="auto"/>
      <w:rPr>
        <w:rFonts w:asciiTheme="minorHAnsi" w:hAnsiTheme="minorHAnsi"/>
        <w:color w:val="00359A"/>
        <w:sz w:val="32"/>
        <w:szCs w:val="32"/>
      </w:rPr>
    </w:pPr>
    <w:r w:rsidRPr="007250C7">
      <w:rPr>
        <w:rFonts w:asciiTheme="minorHAnsi" w:hAnsiTheme="minorHAnsi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94DADCC" wp14:editId="4411360A">
          <wp:simplePos x="0" y="0"/>
          <wp:positionH relativeFrom="column">
            <wp:posOffset>5100320</wp:posOffset>
          </wp:positionH>
          <wp:positionV relativeFrom="paragraph">
            <wp:posOffset>17145</wp:posOffset>
          </wp:positionV>
          <wp:extent cx="836295" cy="1083945"/>
          <wp:effectExtent l="0" t="0" r="0" b="0"/>
          <wp:wrapSquare wrapText="bothSides"/>
          <wp:docPr id="18" name="Grafik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7250C7">
      <w:rPr>
        <w:rFonts w:asciiTheme="minorHAnsi" w:hAnsiTheme="minorHAnsi"/>
        <w:color w:val="00359A"/>
        <w:sz w:val="32"/>
        <w:szCs w:val="32"/>
      </w:rPr>
      <w:t xml:space="preserve">Hessische Lehrkräfteakademie </w:t>
    </w:r>
  </w:p>
  <w:p w:rsidR="00AA593D" w:rsidRPr="007250C7" w:rsidRDefault="007250C7" w:rsidP="007250C7">
    <w:pPr>
      <w:pStyle w:val="Kopfzeile"/>
      <w:rPr>
        <w:rFonts w:asciiTheme="minorHAnsi" w:hAnsiTheme="minorHAnsi"/>
      </w:rPr>
    </w:pPr>
    <w:bookmarkStart w:id="1" w:name="Kopf"/>
    <w:bookmarkEnd w:id="1"/>
    <w:r w:rsidRPr="007250C7">
      <w:rPr>
        <w:rFonts w:asciiTheme="minorHAnsi" w:hAnsiTheme="minorHAnsi" w:cs="Arial"/>
        <w:bCs/>
        <w:sz w:val="23"/>
      </w:rPr>
      <w:t xml:space="preserve">Studienseminar für Grund-, Haupt-, Real- und Förderschulen in Kassel </w:t>
    </w:r>
    <w:r w:rsidRPr="007250C7">
      <w:rPr>
        <w:rFonts w:asciiTheme="minorHAnsi" w:hAnsiTheme="minorHAnsi" w:cs="Arial"/>
        <w:bCs/>
        <w:sz w:val="23"/>
      </w:rPr>
      <w:br/>
      <w:t>mit Außenstelle Eschwege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8BC3BB2"/>
    <w:multiLevelType w:val="hybridMultilevel"/>
    <w:tmpl w:val="9878CB62"/>
    <w:lvl w:ilvl="0" w:tplc="0407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17">
      <w:start w:val="1"/>
      <w:numFmt w:val="lowerLetter"/>
      <w:lvlText w:val="%3)"/>
      <w:lvlJc w:val="start"/>
      <w:pPr>
        <w:ind w:start="108pt" w:hanging="18pt"/>
      </w:pPr>
      <w:rPr>
        <w:rFonts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C816246"/>
    <w:multiLevelType w:val="hybridMultilevel"/>
    <w:tmpl w:val="BB540DEA"/>
    <w:lvl w:ilvl="0" w:tplc="0407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1C4D6598"/>
    <w:multiLevelType w:val="hybridMultilevel"/>
    <w:tmpl w:val="55E6EF4E"/>
    <w:lvl w:ilvl="0" w:tplc="0407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0F">
      <w:start w:val="1"/>
      <w:numFmt w:val="decimal"/>
      <w:lvlText w:val="%2."/>
      <w:lvlJc w:val="start"/>
      <w:pPr>
        <w:ind w:start="72pt" w:hanging="18pt"/>
      </w:pPr>
      <w:rPr>
        <w:rFonts w:hint="default"/>
      </w:rPr>
    </w:lvl>
    <w:lvl w:ilvl="2" w:tplc="0407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49632F4D"/>
    <w:multiLevelType w:val="hybridMultilevel"/>
    <w:tmpl w:val="B0C03D3E"/>
    <w:lvl w:ilvl="0" w:tplc="69CC4EB2">
      <w:start w:val="1"/>
      <w:numFmt w:val="bullet"/>
      <w:lvlText w:val="⃝"/>
      <w:lvlJc w:val="start"/>
      <w:pPr>
        <w:ind w:start="36pt" w:hanging="18pt"/>
      </w:pPr>
      <w:rPr>
        <w:rFonts w:ascii="Cambria Math" w:hAnsi="Cambria Math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58DB0C1F"/>
    <w:multiLevelType w:val="hybridMultilevel"/>
    <w:tmpl w:val="5284FEBA"/>
    <w:lvl w:ilvl="0" w:tplc="0407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5" w15:restartNumberingAfterBreak="0">
    <w:nsid w:val="79A043F6"/>
    <w:multiLevelType w:val="hybridMultilevel"/>
    <w:tmpl w:val="55E6EF4E"/>
    <w:lvl w:ilvl="0" w:tplc="0407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0F">
      <w:start w:val="1"/>
      <w:numFmt w:val="decimal"/>
      <w:lvlText w:val="%2."/>
      <w:lvlJc w:val="start"/>
      <w:pPr>
        <w:ind w:start="72pt" w:hanging="18pt"/>
      </w:pPr>
      <w:rPr>
        <w:rFonts w:hint="default"/>
      </w:rPr>
    </w:lvl>
    <w:lvl w:ilvl="2" w:tplc="0407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7D68613A"/>
    <w:multiLevelType w:val="hybridMultilevel"/>
    <w:tmpl w:val="98544DE2"/>
    <w:lvl w:ilvl="0" w:tplc="04070003">
      <w:start w:val="1"/>
      <w:numFmt w:val="bullet"/>
      <w:lvlText w:val="o"/>
      <w:lvlJc w:val="start"/>
      <w:pPr>
        <w:ind w:start="36pt" w:hanging="18pt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%"/>
  <w:displayBackgroundShape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5.45pt"/>
  <w:autoHyphenation/>
  <w:hyphenationZone w:val="21.25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A1"/>
    <w:rsid w:val="00002144"/>
    <w:rsid w:val="00004911"/>
    <w:rsid w:val="00005DF6"/>
    <w:rsid w:val="00033C0B"/>
    <w:rsid w:val="00033ED8"/>
    <w:rsid w:val="000375B8"/>
    <w:rsid w:val="00041346"/>
    <w:rsid w:val="00045042"/>
    <w:rsid w:val="0006048D"/>
    <w:rsid w:val="00061E7A"/>
    <w:rsid w:val="00065F8A"/>
    <w:rsid w:val="00067BD8"/>
    <w:rsid w:val="00070339"/>
    <w:rsid w:val="00074187"/>
    <w:rsid w:val="00087611"/>
    <w:rsid w:val="000A5A85"/>
    <w:rsid w:val="000F0004"/>
    <w:rsid w:val="0010625A"/>
    <w:rsid w:val="001108D8"/>
    <w:rsid w:val="00117953"/>
    <w:rsid w:val="00135FC4"/>
    <w:rsid w:val="00174996"/>
    <w:rsid w:val="00195C36"/>
    <w:rsid w:val="001A0936"/>
    <w:rsid w:val="001B483F"/>
    <w:rsid w:val="001E11B2"/>
    <w:rsid w:val="001F48F3"/>
    <w:rsid w:val="00203A53"/>
    <w:rsid w:val="00213A5C"/>
    <w:rsid w:val="00216F40"/>
    <w:rsid w:val="00224AB3"/>
    <w:rsid w:val="00226A2C"/>
    <w:rsid w:val="002329A8"/>
    <w:rsid w:val="002507D1"/>
    <w:rsid w:val="002518A0"/>
    <w:rsid w:val="002611FD"/>
    <w:rsid w:val="00264339"/>
    <w:rsid w:val="00265400"/>
    <w:rsid w:val="00280613"/>
    <w:rsid w:val="002827F5"/>
    <w:rsid w:val="00285EB2"/>
    <w:rsid w:val="002922D9"/>
    <w:rsid w:val="00297490"/>
    <w:rsid w:val="002A0922"/>
    <w:rsid w:val="002A66E9"/>
    <w:rsid w:val="002E1337"/>
    <w:rsid w:val="002E313B"/>
    <w:rsid w:val="002F4590"/>
    <w:rsid w:val="003038B0"/>
    <w:rsid w:val="003121C4"/>
    <w:rsid w:val="00323768"/>
    <w:rsid w:val="00326DBE"/>
    <w:rsid w:val="003379BD"/>
    <w:rsid w:val="00352C18"/>
    <w:rsid w:val="00360D29"/>
    <w:rsid w:val="003A1240"/>
    <w:rsid w:val="003B03C8"/>
    <w:rsid w:val="003D35FF"/>
    <w:rsid w:val="003F7EEA"/>
    <w:rsid w:val="00440DF8"/>
    <w:rsid w:val="00444883"/>
    <w:rsid w:val="00465383"/>
    <w:rsid w:val="00465DB3"/>
    <w:rsid w:val="004A135D"/>
    <w:rsid w:val="004A1E81"/>
    <w:rsid w:val="004A560D"/>
    <w:rsid w:val="004B2E05"/>
    <w:rsid w:val="004B5AA7"/>
    <w:rsid w:val="004B70AA"/>
    <w:rsid w:val="004D2BD6"/>
    <w:rsid w:val="004E1F52"/>
    <w:rsid w:val="004E6AE4"/>
    <w:rsid w:val="00522224"/>
    <w:rsid w:val="00534802"/>
    <w:rsid w:val="00540828"/>
    <w:rsid w:val="005420C1"/>
    <w:rsid w:val="00555045"/>
    <w:rsid w:val="005620A0"/>
    <w:rsid w:val="00565FC3"/>
    <w:rsid w:val="00584890"/>
    <w:rsid w:val="00584A20"/>
    <w:rsid w:val="00585E92"/>
    <w:rsid w:val="005913D8"/>
    <w:rsid w:val="0059164C"/>
    <w:rsid w:val="005936D4"/>
    <w:rsid w:val="005A2EAE"/>
    <w:rsid w:val="005A3030"/>
    <w:rsid w:val="005A416A"/>
    <w:rsid w:val="005B52B4"/>
    <w:rsid w:val="005B52BD"/>
    <w:rsid w:val="005C4880"/>
    <w:rsid w:val="005E3187"/>
    <w:rsid w:val="005E48F5"/>
    <w:rsid w:val="005E59B6"/>
    <w:rsid w:val="005F1B81"/>
    <w:rsid w:val="00607011"/>
    <w:rsid w:val="00610C78"/>
    <w:rsid w:val="006151CB"/>
    <w:rsid w:val="0062315D"/>
    <w:rsid w:val="006403ED"/>
    <w:rsid w:val="00647062"/>
    <w:rsid w:val="0065084B"/>
    <w:rsid w:val="0065262D"/>
    <w:rsid w:val="006A3594"/>
    <w:rsid w:val="006A51D8"/>
    <w:rsid w:val="006B0709"/>
    <w:rsid w:val="006C24D3"/>
    <w:rsid w:val="006C2C33"/>
    <w:rsid w:val="006C4FA1"/>
    <w:rsid w:val="006E3C13"/>
    <w:rsid w:val="006E6625"/>
    <w:rsid w:val="006F4248"/>
    <w:rsid w:val="006F60DE"/>
    <w:rsid w:val="0070699B"/>
    <w:rsid w:val="00712FD9"/>
    <w:rsid w:val="00724C33"/>
    <w:rsid w:val="007250C7"/>
    <w:rsid w:val="00750739"/>
    <w:rsid w:val="00756E5A"/>
    <w:rsid w:val="007578A4"/>
    <w:rsid w:val="00781A01"/>
    <w:rsid w:val="007A399C"/>
    <w:rsid w:val="007A74CE"/>
    <w:rsid w:val="007A7E7F"/>
    <w:rsid w:val="007C025A"/>
    <w:rsid w:val="007C21DE"/>
    <w:rsid w:val="007C6DFF"/>
    <w:rsid w:val="008056DF"/>
    <w:rsid w:val="00825277"/>
    <w:rsid w:val="008266F1"/>
    <w:rsid w:val="00846EE6"/>
    <w:rsid w:val="00861055"/>
    <w:rsid w:val="00891905"/>
    <w:rsid w:val="008A153D"/>
    <w:rsid w:val="008A3353"/>
    <w:rsid w:val="008A3752"/>
    <w:rsid w:val="008C51F5"/>
    <w:rsid w:val="008C5E9E"/>
    <w:rsid w:val="008D134E"/>
    <w:rsid w:val="008D7725"/>
    <w:rsid w:val="008E0400"/>
    <w:rsid w:val="008E1369"/>
    <w:rsid w:val="009140A9"/>
    <w:rsid w:val="00915547"/>
    <w:rsid w:val="0093017F"/>
    <w:rsid w:val="0093156E"/>
    <w:rsid w:val="00936717"/>
    <w:rsid w:val="00945E98"/>
    <w:rsid w:val="00974217"/>
    <w:rsid w:val="00997E6E"/>
    <w:rsid w:val="009B7C6C"/>
    <w:rsid w:val="009D56DE"/>
    <w:rsid w:val="009D7A5E"/>
    <w:rsid w:val="009E3FB6"/>
    <w:rsid w:val="009E4C04"/>
    <w:rsid w:val="009E76B1"/>
    <w:rsid w:val="009E77D1"/>
    <w:rsid w:val="00A02CA1"/>
    <w:rsid w:val="00A3013B"/>
    <w:rsid w:val="00A42F1E"/>
    <w:rsid w:val="00A43D2A"/>
    <w:rsid w:val="00A74595"/>
    <w:rsid w:val="00A74BD5"/>
    <w:rsid w:val="00A76C33"/>
    <w:rsid w:val="00A97166"/>
    <w:rsid w:val="00AA593D"/>
    <w:rsid w:val="00AA79F6"/>
    <w:rsid w:val="00AC1B03"/>
    <w:rsid w:val="00AC6162"/>
    <w:rsid w:val="00B022B3"/>
    <w:rsid w:val="00B060D8"/>
    <w:rsid w:val="00B63BAC"/>
    <w:rsid w:val="00B6500B"/>
    <w:rsid w:val="00B7245F"/>
    <w:rsid w:val="00B73788"/>
    <w:rsid w:val="00B74BF9"/>
    <w:rsid w:val="00B814CF"/>
    <w:rsid w:val="00B86855"/>
    <w:rsid w:val="00B95C9C"/>
    <w:rsid w:val="00B964A3"/>
    <w:rsid w:val="00BC5799"/>
    <w:rsid w:val="00BF616E"/>
    <w:rsid w:val="00C059F5"/>
    <w:rsid w:val="00C15C28"/>
    <w:rsid w:val="00C21755"/>
    <w:rsid w:val="00C3071A"/>
    <w:rsid w:val="00C364BB"/>
    <w:rsid w:val="00C6342B"/>
    <w:rsid w:val="00C6561C"/>
    <w:rsid w:val="00C724F0"/>
    <w:rsid w:val="00C82EC9"/>
    <w:rsid w:val="00C90A7A"/>
    <w:rsid w:val="00CB0444"/>
    <w:rsid w:val="00CE5F7A"/>
    <w:rsid w:val="00D0296A"/>
    <w:rsid w:val="00D14C2F"/>
    <w:rsid w:val="00D15897"/>
    <w:rsid w:val="00D20838"/>
    <w:rsid w:val="00D2725B"/>
    <w:rsid w:val="00D350CF"/>
    <w:rsid w:val="00D42600"/>
    <w:rsid w:val="00D44ACC"/>
    <w:rsid w:val="00D620BE"/>
    <w:rsid w:val="00D6379D"/>
    <w:rsid w:val="00D75827"/>
    <w:rsid w:val="00D767D7"/>
    <w:rsid w:val="00D76DBF"/>
    <w:rsid w:val="00D838AE"/>
    <w:rsid w:val="00D9339B"/>
    <w:rsid w:val="00D9366A"/>
    <w:rsid w:val="00D9380D"/>
    <w:rsid w:val="00DC2820"/>
    <w:rsid w:val="00DC329B"/>
    <w:rsid w:val="00DD2DC7"/>
    <w:rsid w:val="00DD44D2"/>
    <w:rsid w:val="00E51652"/>
    <w:rsid w:val="00E53964"/>
    <w:rsid w:val="00E6317F"/>
    <w:rsid w:val="00E8767C"/>
    <w:rsid w:val="00E957F1"/>
    <w:rsid w:val="00EB7A20"/>
    <w:rsid w:val="00EC2A46"/>
    <w:rsid w:val="00EC55F0"/>
    <w:rsid w:val="00EE0677"/>
    <w:rsid w:val="00EF5D24"/>
    <w:rsid w:val="00F0234C"/>
    <w:rsid w:val="00F15AA8"/>
    <w:rsid w:val="00F15AB4"/>
    <w:rsid w:val="00F4042C"/>
    <w:rsid w:val="00F41AD0"/>
    <w:rsid w:val="00F55F47"/>
    <w:rsid w:val="00F653FD"/>
    <w:rsid w:val="00F666F1"/>
    <w:rsid w:val="00F66D08"/>
    <w:rsid w:val="00F77198"/>
    <w:rsid w:val="00F95B43"/>
    <w:rsid w:val="00FA1694"/>
    <w:rsid w:val="00FA2434"/>
    <w:rsid w:val="00FA2E5A"/>
    <w:rsid w:val="00FB407C"/>
    <w:rsid w:val="00FB4FB4"/>
    <w:rsid w:val="00FD471B"/>
    <w:rsid w:val="00FE564D"/>
    <w:rsid w:val="00FE636E"/>
    <w:rsid w:val="00FE7E20"/>
    <w:rsid w:val="00FF4573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D46839E1-7E34-4359-A2C0-CD6A71D97F4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56E"/>
    <w:pPr>
      <w:widowControl w:val="0"/>
      <w:spacing w:line="13.50pt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14pt" w:lineRule="atLeast"/>
      <w:outlineLvl w:val="0"/>
    </w:pPr>
    <w:rPr>
      <w:rFonts w:eastAsiaTheme="majorEastAsia" w:cstheme="majorBidi"/>
      <w:b/>
      <w:b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4595"/>
    <w:pPr>
      <w:keepNext/>
      <w:keepLines/>
      <w:widowControl/>
      <w:spacing w:before="2pt" w:line="12.95pt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E3C13"/>
    <w:pPr>
      <w:widowControl/>
      <w:tabs>
        <w:tab w:val="center" w:pos="226.80pt"/>
        <w:tab w:val="end" w:pos="453.60pt"/>
      </w:tabs>
      <w:spacing w:line="12pt" w:lineRule="auto"/>
    </w:pPr>
  </w:style>
  <w:style w:type="paragraph" w:styleId="Fuzeile">
    <w:name w:val="footer"/>
    <w:basedOn w:val="Standard"/>
    <w:rsid w:val="00A76C33"/>
    <w:pPr>
      <w:tabs>
        <w:tab w:val="center" w:pos="226.80pt"/>
        <w:tab w:val="end" w:pos="453.60pt"/>
      </w:tabs>
      <w:spacing w:line="8pt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7.10pt" w:wrap="auto" w:vAnchor="page" w:hAnchor="page" w:x="269.40pt" w:y="25.55pt"/>
      <w:widowControl w:val="0"/>
    </w:pPr>
  </w:style>
  <w:style w:type="paragraph" w:customStyle="1" w:styleId="LF">
    <w:name w:val="LF"/>
    <w:pPr>
      <w:framePr w:w="28.35pt" w:wrap="auto" w:vAnchor="page" w:hAnchor="page"/>
      <w:widowControl w:val="0"/>
      <w:spacing w:line="12pt" w:lineRule="exact"/>
      <w:ind w:start="14.20pt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11.50pt" w:lineRule="atLeast"/>
      <w:ind w:hanging="21.25pt"/>
    </w:pPr>
    <w:rPr>
      <w:vanish/>
    </w:rPr>
  </w:style>
  <w:style w:type="paragraph" w:customStyle="1" w:styleId="Leiste">
    <w:name w:val="Leiste"/>
    <w:rsid w:val="006E3C13"/>
    <w:pPr>
      <w:framePr w:w="215.75pt" w:h="127.60pt" w:hSpace="7.10pt" w:wrap="auto" w:vAnchor="page" w:hAnchor="page" w:x="388.45pt" w:y="146.05pt"/>
      <w:widowControl w:val="0"/>
      <w:tabs>
        <w:tab w:val="start" w:pos="56.70pt"/>
        <w:tab w:val="start" w:pos="85.05pt"/>
        <w:tab w:val="start" w:pos="408pt"/>
      </w:tabs>
      <w:spacing w:line="9pt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198.45pt" w:hSpace="7.10pt" w:wrap="auto" w:vAnchor="page" w:hAnchor="page" w:x="68.10pt" w:y="133.30pt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181.45pt" w:h="30.05pt" w:hSpace="7.10pt" w:wrap="auto" w:vAnchor="page" w:hAnchor="page" w:x="388.45pt" w:y="42.60pt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212.65pt" w:h="45.35pt" w:hRule="exact" w:hSpace="7.10pt" w:vSpace="7.10pt" w:wrap="around" w:vAnchor="page" w:hAnchor="text" w:y="42.60pt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6pt"/>
    </w:pPr>
  </w:style>
  <w:style w:type="paragraph" w:customStyle="1" w:styleId="hier">
    <w:name w:val="hier"/>
    <w:basedOn w:val="Betreff"/>
    <w:next w:val="Betreff"/>
    <w:pPr>
      <w:spacing w:before="0pt"/>
      <w:ind w:start="28.35pt" w:hanging="28.35pt"/>
    </w:pPr>
  </w:style>
  <w:style w:type="paragraph" w:customStyle="1" w:styleId="Mitzeichnung">
    <w:name w:val="Mitzeichnung"/>
    <w:basedOn w:val="Standard"/>
    <w:pPr>
      <w:framePr w:w="28.35pt" w:h="28.35pt" w:hRule="exact" w:hSpace="7.10pt" w:wrap="auto" w:vAnchor="text" w:hAnchor="page" w:x="283.55pt" w:y="0.05pt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24pt" w:lineRule="auto"/>
      <w:ind w:start="0.35pt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24pt" w:lineRule="auto"/>
      <w:ind w:start="0.90pt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24pt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26.95pt" w:hSpace="7.10pt" w:wrap="around" w:vAnchor="page" w:hAnchor="page" w:x="85.10pt" w:y="28.40pt"/>
      <w:widowControl/>
      <w:autoSpaceDE w:val="0"/>
      <w:autoSpaceDN w:val="0"/>
      <w:adjustRightInd w:val="0"/>
      <w:spacing w:line="11.50pt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7pt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uiPriority w:val="99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93017F"/>
    <w:pPr>
      <w:spacing w:line="12pt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15pt" w:line="12pt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table" w:styleId="Tabellenraster">
    <w:name w:val="Table Grid"/>
    <w:basedOn w:val="NormaleTabelle"/>
    <w:rsid w:val="00D767D7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A745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A74595"/>
    <w:pPr>
      <w:widowControl/>
      <w:spacing w:after="8pt" w:line="12.95pt" w:lineRule="auto"/>
      <w:ind w:start="36p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7250C7"/>
    <w:rPr>
      <w:sz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BD83B61-2B36-4B5D-8D00-3D63B8FAAFE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1617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Mößer, Michael (LSA KS)</dc:creator>
  <cp:lastModifiedBy>Aue, Melanie (LA ESW)</cp:lastModifiedBy>
  <cp:revision>3</cp:revision>
  <cp:lastPrinted>2019-12-23T09:32:00Z</cp:lastPrinted>
  <dcterms:created xsi:type="dcterms:W3CDTF">2020-08-31T06:45:00Z</dcterms:created>
  <dcterms:modified xsi:type="dcterms:W3CDTF">2020-08-31T06:50:00Z</dcterms:modified>
</cp:coreProperties>
</file>