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6" w:rsidRDefault="00E17536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sz w:val="24"/>
          <w:szCs w:val="24"/>
        </w:rPr>
      </w:pPr>
    </w:p>
    <w:p w:rsidR="00D1744B" w:rsidRPr="00076353" w:rsidRDefault="00D1744B" w:rsidP="00A55CC3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right="708"/>
        <w:rPr>
          <w:b/>
          <w:caps/>
          <w:vanish/>
          <w:sz w:val="24"/>
          <w:szCs w:val="24"/>
        </w:rPr>
      </w:pPr>
    </w:p>
    <w:p w:rsidR="00E17536" w:rsidRDefault="007205F9" w:rsidP="003F1DFD">
      <w:pPr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Dokumentation über die besuchten Ausbildungsveranstaltungen BR</w:t>
      </w:r>
      <w:r w:rsidR="004B0A50">
        <w:rPr>
          <w:rFonts w:ascii="Arial" w:hAnsi="Arial" w:cs="Arial"/>
          <w:b/>
          <w:bCs/>
          <w:szCs w:val="16"/>
        </w:rPr>
        <w:t>H-</w:t>
      </w:r>
      <w:r>
        <w:rPr>
          <w:rFonts w:ascii="Arial" w:hAnsi="Arial" w:cs="Arial"/>
          <w:b/>
          <w:bCs/>
          <w:szCs w:val="16"/>
        </w:rPr>
        <w:t xml:space="preserve">Wahl und </w:t>
      </w:r>
      <w:r w:rsidR="004B0A50">
        <w:rPr>
          <w:rFonts w:ascii="Arial" w:hAnsi="Arial" w:cs="Arial"/>
          <w:b/>
          <w:bCs/>
          <w:szCs w:val="16"/>
        </w:rPr>
        <w:t>VINN-Wahl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5638"/>
      </w:tblGrid>
      <w:tr w:rsidR="00E17536" w:rsidTr="000B6DF3">
        <w:tc>
          <w:tcPr>
            <w:tcW w:w="5495" w:type="dxa"/>
          </w:tcPr>
          <w:p w:rsidR="00E17536" w:rsidRPr="007D16F3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</w:t>
            </w:r>
            <w:r w:rsidRPr="007D16F3">
              <w:rPr>
                <w:rFonts w:ascii="Arial" w:hAnsi="Arial" w:cs="Arial"/>
                <w:szCs w:val="16"/>
              </w:rPr>
              <w:t xml:space="preserve">ame: </w:t>
            </w:r>
            <w:r>
              <w:rPr>
                <w:rFonts w:ascii="Arial" w:hAnsi="Arial" w:cs="Arial"/>
                <w:szCs w:val="16"/>
              </w:rPr>
              <w:tab/>
            </w:r>
            <w:r w:rsidRPr="007D16F3">
              <w:rPr>
                <w:rFonts w:ascii="Arial" w:hAnsi="Arial" w:cs="Arial"/>
                <w:b/>
                <w:color w:val="0070C0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E17536" w:rsidRDefault="00E17536" w:rsidP="007D16F3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Jg.: </w:t>
            </w:r>
          </w:p>
        </w:tc>
        <w:tc>
          <w:tcPr>
            <w:tcW w:w="5638" w:type="dxa"/>
          </w:tcPr>
          <w:p w:rsidR="00E17536" w:rsidRDefault="00E17536" w:rsidP="007617EA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Lehramt: </w:t>
            </w:r>
          </w:p>
        </w:tc>
      </w:tr>
      <w:tr w:rsidR="00E17536" w:rsidTr="000B6DF3">
        <w:tc>
          <w:tcPr>
            <w:tcW w:w="5495" w:type="dxa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Fächer: </w:t>
            </w:r>
            <w:r>
              <w:rPr>
                <w:rFonts w:ascii="Arial" w:hAnsi="Arial" w:cs="Arial"/>
                <w:szCs w:val="16"/>
              </w:rPr>
              <w:tab/>
            </w:r>
            <w:r w:rsidRPr="00824310">
              <w:rPr>
                <w:rFonts w:ascii="Arial" w:hAnsi="Arial" w:cs="Arial"/>
                <w:b/>
                <w:color w:val="0070C0"/>
                <w:szCs w:val="16"/>
              </w:rPr>
              <w:t xml:space="preserve">            </w:t>
            </w:r>
          </w:p>
        </w:tc>
        <w:tc>
          <w:tcPr>
            <w:tcW w:w="7622" w:type="dxa"/>
            <w:gridSpan w:val="2"/>
          </w:tcPr>
          <w:p w:rsidR="00E17536" w:rsidRDefault="00E17536" w:rsidP="00B738C1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Ausbildungsschule: </w:t>
            </w:r>
          </w:p>
        </w:tc>
      </w:tr>
    </w:tbl>
    <w:p w:rsidR="00E17536" w:rsidRPr="00B738C1" w:rsidRDefault="00E17536" w:rsidP="003F1DF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693"/>
        <w:gridCol w:w="2693"/>
        <w:gridCol w:w="3334"/>
      </w:tblGrid>
      <w:tr w:rsidR="007205F9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E17536" w:rsidRPr="003F1DFD" w:rsidRDefault="00E17536" w:rsidP="007205F9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7205F9" w:rsidRPr="003F1DFD" w:rsidRDefault="007205F9" w:rsidP="007205F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17536" w:rsidRPr="003F1DFD" w:rsidRDefault="007205F9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53069" w:rsidRDefault="007205F9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Stundenumfang</w:t>
            </w:r>
            <w:r w:rsidR="00DC494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und </w:t>
            </w:r>
          </w:p>
          <w:p w:rsidR="00E17536" w:rsidRPr="003F1DFD" w:rsidRDefault="00DC4946" w:rsidP="007619C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Datum</w:t>
            </w:r>
          </w:p>
        </w:tc>
        <w:tc>
          <w:tcPr>
            <w:tcW w:w="3334" w:type="dxa"/>
            <w:shd w:val="clear" w:color="auto" w:fill="DBE5F1" w:themeFill="accent1" w:themeFillTint="33"/>
            <w:vAlign w:val="center"/>
          </w:tcPr>
          <w:p w:rsidR="00753069" w:rsidRDefault="007205F9" w:rsidP="0048546C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E17536" w:rsidRPr="004373FA" w:rsidRDefault="007205F9" w:rsidP="004854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7205F9" w:rsidTr="00753069">
        <w:trPr>
          <w:trHeight w:val="1261"/>
        </w:trPr>
        <w:tc>
          <w:tcPr>
            <w:tcW w:w="1913" w:type="dxa"/>
            <w:vMerge w:val="restart"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7205F9" w:rsidRPr="00B1618B" w:rsidRDefault="00B1618B" w:rsidP="00B1618B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205F9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7205F9" w:rsidRPr="007205F9" w:rsidRDefault="007205F9" w:rsidP="007205F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618B" w:rsidRPr="00B1618B" w:rsidRDefault="00B1618B" w:rsidP="004B0A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4B0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BRH-Wahl / VINN-Wahl</w:t>
            </w:r>
          </w:p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407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555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205F9" w:rsidTr="00753069">
        <w:trPr>
          <w:trHeight w:val="1839"/>
        </w:trPr>
        <w:tc>
          <w:tcPr>
            <w:tcW w:w="1913" w:type="dxa"/>
            <w:vMerge/>
          </w:tcPr>
          <w:p w:rsidR="007205F9" w:rsidRDefault="007205F9" w:rsidP="007205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2693" w:type="dxa"/>
          </w:tcPr>
          <w:p w:rsidR="007205F9" w:rsidRPr="00AD1D7A" w:rsidRDefault="007205F9" w:rsidP="00A55CC3">
            <w:pPr>
              <w:pStyle w:val="NurText"/>
            </w:pPr>
          </w:p>
        </w:tc>
        <w:tc>
          <w:tcPr>
            <w:tcW w:w="3334" w:type="dxa"/>
          </w:tcPr>
          <w:p w:rsidR="007205F9" w:rsidRDefault="007205F9" w:rsidP="00B738C1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  <w:sz w:val="2"/>
          <w:szCs w:val="2"/>
        </w:rPr>
      </w:pPr>
    </w:p>
    <w:p w:rsidR="00E17536" w:rsidRDefault="00E1753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693"/>
        <w:gridCol w:w="3118"/>
        <w:gridCol w:w="2909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2909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618B" w:rsidRPr="00B1618B" w:rsidRDefault="00B1618B" w:rsidP="00B161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4B0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BRH-Wahl / VINN-Wahl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118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909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17536" w:rsidRDefault="00E1753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DC4946" w:rsidRDefault="00DC4946" w:rsidP="0021609E">
      <w:pPr>
        <w:rPr>
          <w:rFonts w:ascii="Arial" w:hAnsi="Arial" w:cs="Arial"/>
          <w:b/>
          <w:sz w:val="28"/>
          <w:szCs w:val="28"/>
        </w:rPr>
      </w:pPr>
    </w:p>
    <w:p w:rsidR="00E17536" w:rsidRDefault="00DC4946" w:rsidP="0021609E">
      <w:pPr>
        <w:rPr>
          <w:rFonts w:ascii="Arial" w:hAnsi="Arial" w:cs="Arial"/>
          <w:b/>
          <w:sz w:val="28"/>
          <w:szCs w:val="28"/>
        </w:rPr>
      </w:pPr>
      <w:r w:rsidRPr="00DC4946">
        <w:rPr>
          <w:rFonts w:ascii="Arial" w:hAnsi="Arial" w:cs="Arial"/>
          <w:b/>
          <w:sz w:val="28"/>
          <w:szCs w:val="28"/>
        </w:rPr>
        <w:t xml:space="preserve">Gesamtstundenzahl </w:t>
      </w:r>
      <w:r w:rsidR="004B0A50">
        <w:rPr>
          <w:rFonts w:ascii="Arial" w:hAnsi="Arial" w:cs="Arial"/>
          <w:b/>
          <w:sz w:val="28"/>
          <w:szCs w:val="28"/>
        </w:rPr>
        <w:t>BRH-Wahl / VINN-Wahl</w:t>
      </w:r>
      <w:r w:rsidRPr="00DC4946">
        <w:rPr>
          <w:rFonts w:ascii="Arial" w:hAnsi="Arial" w:cs="Arial"/>
          <w:b/>
          <w:sz w:val="28"/>
          <w:szCs w:val="28"/>
        </w:rPr>
        <w:t xml:space="preserve"> 1. Hauptsemester: 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DC4946" w:rsidRPr="00DC4946" w:rsidRDefault="00DC4946" w:rsidP="0021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(mindestens </w:t>
      </w:r>
      <w:r w:rsidR="004B0A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Stunden)</w:t>
      </w:r>
    </w:p>
    <w:p w:rsidR="00DC4946" w:rsidRDefault="00DC49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835"/>
        <w:gridCol w:w="2835"/>
        <w:gridCol w:w="3050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3050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B0A50" w:rsidRDefault="00DC4946" w:rsidP="004B0A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</w:p>
          <w:p w:rsidR="00DC4946" w:rsidRDefault="00DC4946" w:rsidP="004B0A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Rahmen von </w:t>
            </w:r>
            <w:r w:rsid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4B0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BRH-Wahl / VINN-Wahl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C4946" w:rsidRDefault="00DC4946" w:rsidP="0021609E">
      <w:pPr>
        <w:rPr>
          <w:rFonts w:ascii="Arial" w:hAnsi="Arial" w:cs="Arial"/>
        </w:rPr>
      </w:pPr>
    </w:p>
    <w:p w:rsidR="00DC4946" w:rsidRDefault="00DC49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78"/>
        <w:gridCol w:w="2835"/>
        <w:gridCol w:w="2835"/>
        <w:gridCol w:w="3050"/>
      </w:tblGrid>
      <w:tr w:rsidR="00DC4946" w:rsidRPr="003F1DFD" w:rsidTr="00753069">
        <w:trPr>
          <w:trHeight w:val="544"/>
          <w:tblHeader/>
        </w:trPr>
        <w:tc>
          <w:tcPr>
            <w:tcW w:w="1913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Titel der Veranstaltung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6"/>
                <w:lang w:val="it-IT"/>
              </w:rPr>
              <w:t>Ausbildungskraft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Stundenumfang </w:t>
            </w:r>
          </w:p>
          <w:p w:rsidR="00DC4946" w:rsidRPr="003F1DFD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und Datum</w:t>
            </w:r>
          </w:p>
        </w:tc>
        <w:tc>
          <w:tcPr>
            <w:tcW w:w="3050" w:type="dxa"/>
            <w:shd w:val="clear" w:color="auto" w:fill="DBE5F1" w:themeFill="accent1" w:themeFillTint="33"/>
            <w:vAlign w:val="center"/>
          </w:tcPr>
          <w:p w:rsidR="00753069" w:rsidRDefault="00DC4946" w:rsidP="0045162F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Unterschrift </w:t>
            </w:r>
          </w:p>
          <w:p w:rsidR="00DC4946" w:rsidRPr="004373FA" w:rsidRDefault="00DC4946" w:rsidP="004516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Ausbildungskraft</w:t>
            </w:r>
          </w:p>
        </w:tc>
      </w:tr>
      <w:tr w:rsidR="00DC4946" w:rsidTr="00753069">
        <w:trPr>
          <w:trHeight w:val="1261"/>
        </w:trPr>
        <w:tc>
          <w:tcPr>
            <w:tcW w:w="1913" w:type="dxa"/>
            <w:vMerge w:val="restart"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B1618B" w:rsidP="00B1618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="00DC4946" w:rsidRPr="00B1618B">
              <w:rPr>
                <w:rFonts w:ascii="Arial" w:hAnsi="Arial" w:cs="Arial"/>
                <w:b/>
                <w:color w:val="000000" w:themeColor="text1"/>
              </w:rPr>
              <w:t>HS</w:t>
            </w:r>
          </w:p>
          <w:p w:rsidR="00DC4946" w:rsidRPr="007205F9" w:rsidRDefault="00DC4946" w:rsidP="0045162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C4946" w:rsidRPr="00B1618B" w:rsidRDefault="00DC4946" w:rsidP="004516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Veranstaltungen im </w:t>
            </w:r>
            <w:r w:rsidRP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Rahmen von </w:t>
            </w:r>
            <w:r w:rsidR="00B161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4B0A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BRH-Wahl / VINN-Wahl</w:t>
            </w: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407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555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C4946" w:rsidTr="00753069">
        <w:trPr>
          <w:trHeight w:val="1839"/>
        </w:trPr>
        <w:tc>
          <w:tcPr>
            <w:tcW w:w="1913" w:type="dxa"/>
            <w:vMerge/>
          </w:tcPr>
          <w:p w:rsidR="00DC4946" w:rsidRDefault="00DC4946" w:rsidP="004516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78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2835" w:type="dxa"/>
          </w:tcPr>
          <w:p w:rsidR="00DC4946" w:rsidRPr="00AD1D7A" w:rsidRDefault="00DC4946" w:rsidP="0045162F">
            <w:pPr>
              <w:pStyle w:val="NurText"/>
            </w:pPr>
          </w:p>
        </w:tc>
        <w:tc>
          <w:tcPr>
            <w:tcW w:w="3050" w:type="dxa"/>
          </w:tcPr>
          <w:p w:rsidR="00DC4946" w:rsidRDefault="00DC4946" w:rsidP="0045162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21609E">
      <w:pPr>
        <w:rPr>
          <w:rFonts w:ascii="Arial" w:hAnsi="Arial" w:cs="Arial"/>
        </w:rPr>
      </w:pPr>
    </w:p>
    <w:p w:rsidR="00DC4946" w:rsidRDefault="00DC4946" w:rsidP="00DC4946">
      <w:pPr>
        <w:rPr>
          <w:rFonts w:ascii="Arial" w:hAnsi="Arial" w:cs="Arial"/>
          <w:b/>
          <w:sz w:val="28"/>
          <w:szCs w:val="28"/>
        </w:rPr>
      </w:pPr>
      <w:r w:rsidRPr="00DC4946">
        <w:rPr>
          <w:rFonts w:ascii="Arial" w:hAnsi="Arial" w:cs="Arial"/>
          <w:b/>
          <w:sz w:val="28"/>
          <w:szCs w:val="28"/>
        </w:rPr>
        <w:t>Gesamtstundenzah</w:t>
      </w:r>
      <w:r w:rsidR="004B66C1">
        <w:rPr>
          <w:rFonts w:ascii="Arial" w:hAnsi="Arial" w:cs="Arial"/>
          <w:b/>
          <w:sz w:val="28"/>
          <w:szCs w:val="28"/>
        </w:rPr>
        <w:t xml:space="preserve">l </w:t>
      </w:r>
      <w:r w:rsidR="004B0A50">
        <w:rPr>
          <w:rFonts w:ascii="Arial" w:hAnsi="Arial" w:cs="Arial"/>
          <w:b/>
          <w:sz w:val="28"/>
          <w:szCs w:val="28"/>
        </w:rPr>
        <w:t>BRH-Wahl / VINN-Wahl</w:t>
      </w:r>
      <w:r w:rsidR="004B0A50" w:rsidRPr="00DC4946">
        <w:rPr>
          <w:rFonts w:ascii="Arial" w:hAnsi="Arial" w:cs="Arial"/>
          <w:b/>
          <w:sz w:val="28"/>
          <w:szCs w:val="28"/>
        </w:rPr>
        <w:t xml:space="preserve"> </w:t>
      </w:r>
      <w:r w:rsidR="004B66C1">
        <w:rPr>
          <w:rFonts w:ascii="Arial" w:hAnsi="Arial" w:cs="Arial"/>
          <w:b/>
          <w:sz w:val="28"/>
          <w:szCs w:val="28"/>
        </w:rPr>
        <w:t>2</w:t>
      </w:r>
      <w:r w:rsidRPr="00DC4946">
        <w:rPr>
          <w:rFonts w:ascii="Arial" w:hAnsi="Arial" w:cs="Arial"/>
          <w:b/>
          <w:sz w:val="28"/>
          <w:szCs w:val="28"/>
        </w:rPr>
        <w:t xml:space="preserve">. Hauptsemester: 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DC4946" w:rsidRPr="00DC4946" w:rsidRDefault="00DC4946" w:rsidP="00DC4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(mindestens </w:t>
      </w:r>
      <w:r w:rsidR="004B0A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Stunden)</w:t>
      </w:r>
    </w:p>
    <w:p w:rsidR="00DC4946" w:rsidRDefault="00DC4946" w:rsidP="0021609E">
      <w:pPr>
        <w:rPr>
          <w:rFonts w:ascii="Arial" w:hAnsi="Arial" w:cs="Arial"/>
        </w:rPr>
      </w:pPr>
      <w:bookmarkStart w:id="0" w:name="_GoBack"/>
      <w:bookmarkEnd w:id="0"/>
    </w:p>
    <w:sectPr w:rsidR="00DC4946" w:rsidSect="00E1753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40" w:h="11907" w:orient="landscape" w:code="9"/>
      <w:pgMar w:top="855" w:right="737" w:bottom="709" w:left="1134" w:header="426" w:footer="3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48" w:rsidRDefault="00D25748">
      <w:r>
        <w:separator/>
      </w:r>
    </w:p>
  </w:endnote>
  <w:endnote w:type="continuationSeparator" w:id="0">
    <w:p w:rsidR="00D25748" w:rsidRDefault="00D2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Default="00F3617A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36"/>
      <w:gridCol w:w="5037"/>
    </w:tblGrid>
    <w:tr w:rsidR="00F3617A" w:rsidTr="00F731CE">
      <w:tc>
        <w:tcPr>
          <w:tcW w:w="5036" w:type="dxa"/>
        </w:tcPr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Wilhelmshöher Allee 64-66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 w:rsidRPr="00DA7859">
            <w:rPr>
              <w:color w:val="00359A"/>
              <w:szCs w:val="14"/>
            </w:rPr>
            <w:t xml:space="preserve"> </w:t>
          </w:r>
          <w:r>
            <w:rPr>
              <w:rFonts w:cs="Arial"/>
              <w:color w:val="00359A"/>
              <w:szCs w:val="14"/>
            </w:rPr>
            <w:t>34119</w:t>
          </w:r>
          <w:r w:rsidRPr="00DA7859">
            <w:rPr>
              <w:rFonts w:cs="Arial"/>
              <w:color w:val="00359A"/>
              <w:szCs w:val="14"/>
            </w:rPr>
            <w:t xml:space="preserve"> Kassel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="00B1618B">
            <w:rPr>
              <w:rFonts w:cs="Arial"/>
              <w:color w:val="00359A"/>
              <w:szCs w:val="14"/>
            </w:rPr>
            <w:t>78-300</w:t>
          </w:r>
        </w:p>
        <w:p w:rsidR="008916F9" w:rsidRPr="00F731CE" w:rsidRDefault="00F3617A" w:rsidP="00F731CE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="009D6ED8">
            <w:rPr>
              <w:rFonts w:cs="Arial"/>
              <w:color w:val="00359A"/>
              <w:szCs w:val="14"/>
            </w:rPr>
            <w:t>0561 80</w:t>
          </w:r>
          <w:r w:rsidRPr="00DA7859">
            <w:rPr>
              <w:rFonts w:cs="Arial"/>
              <w:color w:val="00359A"/>
              <w:szCs w:val="14"/>
            </w:rPr>
            <w:t>78-301</w:t>
          </w:r>
        </w:p>
      </w:tc>
      <w:tc>
        <w:tcPr>
          <w:tcW w:w="5036" w:type="dxa"/>
        </w:tcPr>
        <w:p w:rsidR="000D7FBA" w:rsidRPr="000D7FBA" w:rsidRDefault="000D7FBA" w:rsidP="000D7FBA">
          <w:pPr>
            <w:widowControl w:val="0"/>
            <w:tabs>
              <w:tab w:val="left" w:pos="564"/>
              <w:tab w:val="center" w:pos="4536"/>
              <w:tab w:val="right" w:pos="9072"/>
            </w:tabs>
            <w:ind w:left="564" w:hanging="567"/>
            <w:rPr>
              <w:rFonts w:ascii="Arial" w:hAnsi="Arial" w:cs="Arial"/>
              <w:color w:val="00359A"/>
              <w:sz w:val="14"/>
              <w:szCs w:val="14"/>
            </w:rPr>
          </w:pPr>
          <w:r w:rsidRPr="000D7FBA">
            <w:rPr>
              <w:rFonts w:ascii="Arial" w:hAnsi="Arial" w:cs="Arial"/>
              <w:color w:val="00359A"/>
              <w:sz w:val="14"/>
              <w:szCs w:val="14"/>
            </w:rPr>
            <w:t xml:space="preserve">E-Mail: </w:t>
          </w:r>
          <w:r w:rsidRPr="000D7FBA">
            <w:rPr>
              <w:rFonts w:ascii="Arial" w:hAnsi="Arial" w:cs="Arial"/>
              <w:color w:val="00359A"/>
              <w:sz w:val="14"/>
              <w:szCs w:val="14"/>
            </w:rPr>
            <w:tab/>
            <w:t>Poststelle.StS-GHRF.KS-ESW@kultus.hessen.de</w:t>
          </w:r>
        </w:p>
        <w:p w:rsidR="00F3617A" w:rsidRPr="0056185C" w:rsidRDefault="000D7FBA" w:rsidP="000D7FBA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0D7FBA">
            <w:rPr>
              <w:rFonts w:cs="Arial"/>
              <w:color w:val="00359A"/>
              <w:szCs w:val="14"/>
            </w:rPr>
            <w:t>Internet: https://sts-ghrf-kassel.bildung.hessen.de</w:t>
          </w:r>
        </w:p>
      </w:tc>
      <w:tc>
        <w:tcPr>
          <w:tcW w:w="5037" w:type="dxa"/>
        </w:tcPr>
        <w:p w:rsidR="00F3617A" w:rsidRDefault="00F3617A" w:rsidP="007060E3">
          <w:pPr>
            <w:pStyle w:val="Fuzeile"/>
            <w:rPr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Werragasse 1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>
            <w:rPr>
              <w:color w:val="00359A"/>
              <w:szCs w:val="14"/>
            </w:rPr>
            <w:t xml:space="preserve"> </w:t>
          </w:r>
          <w:r w:rsidRPr="00860B41">
            <w:rPr>
              <w:color w:val="00359A"/>
              <w:szCs w:val="14"/>
            </w:rPr>
            <w:t>37269 Eschwege</w:t>
          </w:r>
        </w:p>
        <w:p w:rsidR="00F3617A" w:rsidRDefault="009D6ED8" w:rsidP="007060E3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  <w:r>
            <w:rPr>
              <w:color w:val="00359A"/>
              <w:szCs w:val="14"/>
            </w:rPr>
            <w:t xml:space="preserve">Telefon: </w:t>
          </w:r>
          <w:r>
            <w:rPr>
              <w:color w:val="00359A"/>
              <w:szCs w:val="14"/>
            </w:rPr>
            <w:tab/>
            <w:t>05651 60610</w:t>
          </w:r>
        </w:p>
        <w:p w:rsidR="00F3617A" w:rsidRPr="00DA7859" w:rsidRDefault="00F3617A" w:rsidP="007060E3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  <w:r>
            <w:rPr>
              <w:color w:val="00359A"/>
              <w:szCs w:val="14"/>
            </w:rPr>
            <w:t xml:space="preserve">Fax: </w:t>
          </w:r>
          <w:r>
            <w:rPr>
              <w:color w:val="00359A"/>
              <w:szCs w:val="14"/>
            </w:rPr>
            <w:tab/>
          </w:r>
          <w:r w:rsidRPr="0091405E">
            <w:rPr>
              <w:color w:val="00359A"/>
              <w:szCs w:val="14"/>
            </w:rPr>
            <w:t>056</w:t>
          </w:r>
          <w:r w:rsidR="009D6ED8">
            <w:rPr>
              <w:color w:val="00359A"/>
              <w:szCs w:val="14"/>
            </w:rPr>
            <w:t xml:space="preserve">51 </w:t>
          </w:r>
          <w:r w:rsidRPr="0091405E">
            <w:rPr>
              <w:color w:val="00359A"/>
              <w:szCs w:val="14"/>
            </w:rPr>
            <w:t>60534</w:t>
          </w:r>
        </w:p>
      </w:tc>
    </w:tr>
    <w:tr w:rsidR="00F731CE" w:rsidTr="00F731CE">
      <w:tc>
        <w:tcPr>
          <w:tcW w:w="15109" w:type="dxa"/>
          <w:gridSpan w:val="3"/>
        </w:tcPr>
        <w:p w:rsidR="00F731CE" w:rsidRDefault="00F731CE" w:rsidP="00F731CE">
          <w:pPr>
            <w:pStyle w:val="Fuzeile"/>
            <w:spacing w:before="120"/>
            <w:rPr>
              <w:rFonts w:cs="Arial"/>
              <w:color w:val="00359A"/>
              <w:szCs w:val="14"/>
            </w:rPr>
          </w:pPr>
          <w:r w:rsidRPr="008916F9">
            <w:rPr>
              <w:rFonts w:cs="Arial"/>
              <w:color w:val="00359A"/>
              <w:szCs w:val="14"/>
            </w:rPr>
            <w:fldChar w:fldCharType="begin"/>
          </w:r>
          <w:r w:rsidRPr="008916F9">
            <w:rPr>
              <w:rFonts w:cs="Arial"/>
              <w:color w:val="00359A"/>
              <w:szCs w:val="14"/>
            </w:rPr>
            <w:instrText xml:space="preserve"> FILENAME  \p  \* MERGEFORMAT </w:instrText>
          </w:r>
          <w:r w:rsidRPr="008916F9">
            <w:rPr>
              <w:rFonts w:cs="Arial"/>
              <w:color w:val="00359A"/>
              <w:szCs w:val="14"/>
            </w:rPr>
            <w:fldChar w:fldCharType="separate"/>
          </w:r>
          <w:r w:rsidR="004B0A50">
            <w:rPr>
              <w:rFonts w:cs="Arial"/>
              <w:noProof/>
              <w:color w:val="00359A"/>
              <w:szCs w:val="14"/>
            </w:rPr>
            <w:t>S:\StSem-GHRF-Ablage\6 Verwaltung\Vordrucke\Community\BRH Dokumentation Vorlage leer.docx</w:t>
          </w:r>
          <w:r w:rsidRPr="008916F9">
            <w:rPr>
              <w:rFonts w:cs="Arial"/>
              <w:color w:val="00359A"/>
              <w:szCs w:val="14"/>
            </w:rPr>
            <w:fldChar w:fldCharType="end"/>
          </w:r>
        </w:p>
      </w:tc>
    </w:tr>
  </w:tbl>
  <w:p w:rsidR="00F3617A" w:rsidRDefault="00F3617A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48" w:rsidRDefault="00D25748">
      <w:r>
        <w:separator/>
      </w:r>
    </w:p>
  </w:footnote>
  <w:footnote w:type="continuationSeparator" w:id="0">
    <w:p w:rsidR="00D25748" w:rsidRDefault="00D2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FA48D7" w:rsidRDefault="00F3617A" w:rsidP="007F47D7">
    <w:pPr>
      <w:pStyle w:val="Kopfzeile"/>
      <w:tabs>
        <w:tab w:val="clear" w:pos="4536"/>
        <w:tab w:val="clear" w:pos="9072"/>
      </w:tabs>
      <w:ind w:left="5672" w:firstLine="709"/>
      <w:rPr>
        <w:rFonts w:ascii="Arial" w:hAnsi="Arial" w:cs="Arial"/>
      </w:rPr>
    </w:pPr>
    <w:r w:rsidRPr="00FA48D7">
      <w:rPr>
        <w:rStyle w:val="Seitenzahl"/>
        <w:rFonts w:ascii="Arial" w:hAnsi="Arial" w:cs="Arial"/>
      </w:rPr>
      <w:fldChar w:fldCharType="begin"/>
    </w:r>
    <w:r w:rsidRPr="00FA48D7">
      <w:rPr>
        <w:rStyle w:val="Seitenzahl"/>
        <w:rFonts w:ascii="Arial" w:hAnsi="Arial" w:cs="Arial"/>
      </w:rPr>
      <w:instrText xml:space="preserve">PAGE </w:instrText>
    </w:r>
    <w:r w:rsidRPr="00FA48D7">
      <w:rPr>
        <w:rStyle w:val="Seitenzahl"/>
        <w:rFonts w:ascii="Arial" w:hAnsi="Arial" w:cs="Arial"/>
      </w:rPr>
      <w:fldChar w:fldCharType="separate"/>
    </w:r>
    <w:r w:rsidR="004B0A50">
      <w:rPr>
        <w:rStyle w:val="Seitenzahl"/>
        <w:rFonts w:ascii="Arial" w:hAnsi="Arial" w:cs="Arial"/>
        <w:noProof/>
      </w:rPr>
      <w:t>4</w:t>
    </w:r>
    <w:r w:rsidRPr="00FA48D7">
      <w:rPr>
        <w:rStyle w:val="Seitenzahl"/>
        <w:rFonts w:ascii="Arial" w:hAnsi="Arial" w:cs="Arial"/>
      </w:rPr>
      <w:fldChar w:fldCharType="end"/>
    </w:r>
    <w:r w:rsidRPr="00FA48D7">
      <w:rPr>
        <w:rStyle w:val="Seitenzahl"/>
        <w:rFonts w:ascii="Arial" w:hAnsi="Arial" w:cs="Arial"/>
      </w:rPr>
      <w:t xml:space="preserve">                                           </w:t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 w:rsidRPr="00824310">
      <w:rPr>
        <w:rStyle w:val="Seitenzahl"/>
        <w:rFonts w:ascii="Arial Narrow" w:hAnsi="Arial Narrow" w:cs="Arial"/>
        <w:b/>
      </w:rPr>
      <w:t xml:space="preserve">Name: </w:t>
    </w:r>
    <w:r w:rsidRPr="00824310">
      <w:rPr>
        <w:rStyle w:val="Seitenzahl"/>
        <w:rFonts w:ascii="Arial Narrow" w:hAnsi="Arial Narrow" w:cs="Arial"/>
        <w:b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7A" w:rsidRPr="0056185C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0FA100E6" wp14:editId="2EAC3080">
          <wp:simplePos x="0" y="0"/>
          <wp:positionH relativeFrom="column">
            <wp:posOffset>8306435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Kopf"/>
    <w:bookmarkEnd w:id="1"/>
    <w:bookmarkEnd w:id="2"/>
    <w:bookmarkEnd w:id="3"/>
    <w:r>
      <w:rPr>
        <w:color w:val="00359A"/>
        <w:sz w:val="23"/>
      </w:rPr>
      <w:t>H</w:t>
    </w:r>
    <w:r>
      <w:rPr>
        <w:noProof/>
        <w:color w:val="00359A"/>
      </w:rPr>
      <w:t>essische Lehrkräfteakademie</w:t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sz w:val="22"/>
        <w:szCs w:val="22"/>
      </w:rPr>
      <w:t>Studienseminar für Grund-, Haupt-, Real- und Förderschulen in Kassel</w:t>
    </w:r>
    <w:r w:rsidRPr="005E10C5">
      <w:rPr>
        <w:b w:val="0"/>
        <w:sz w:val="22"/>
        <w:szCs w:val="22"/>
      </w:rPr>
      <w:tab/>
    </w:r>
  </w:p>
  <w:p w:rsidR="00F3617A" w:rsidRPr="005E10C5" w:rsidRDefault="00F3617A" w:rsidP="008D07D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sz w:val="22"/>
        <w:szCs w:val="22"/>
      </w:rPr>
    </w:pPr>
    <w:r w:rsidRPr="005E10C5">
      <w:rPr>
        <w:b w:val="0"/>
        <w:bCs w:val="0"/>
        <w:sz w:val="22"/>
        <w:szCs w:val="22"/>
      </w:rPr>
      <w:t>mit Außenstelle in Eschwege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245A43"/>
    <w:multiLevelType w:val="hybridMultilevel"/>
    <w:tmpl w:val="6CCAE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1B62FF"/>
    <w:multiLevelType w:val="hybridMultilevel"/>
    <w:tmpl w:val="30302A32"/>
    <w:lvl w:ilvl="0" w:tplc="37BEF5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0A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B066DB0">
      <w:start w:val="92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5A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4720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73A20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D2C77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001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448B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1">
    <w:nsid w:val="0B403DC6"/>
    <w:multiLevelType w:val="hybridMultilevel"/>
    <w:tmpl w:val="BA98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A265691"/>
    <w:multiLevelType w:val="hybridMultilevel"/>
    <w:tmpl w:val="5C26B9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4316"/>
    <w:multiLevelType w:val="hybridMultilevel"/>
    <w:tmpl w:val="4090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AD7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8B270B6"/>
    <w:multiLevelType w:val="hybridMultilevel"/>
    <w:tmpl w:val="1374A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5D8"/>
    <w:multiLevelType w:val="hybridMultilevel"/>
    <w:tmpl w:val="02B2D208"/>
    <w:lvl w:ilvl="0" w:tplc="74182F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1">
    <w:nsid w:val="36761785"/>
    <w:multiLevelType w:val="hybridMultilevel"/>
    <w:tmpl w:val="E2D6D87E"/>
    <w:lvl w:ilvl="0" w:tplc="045C9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5F84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33054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9874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7D60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54B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EC01D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6686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8B47F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3F805957"/>
    <w:multiLevelType w:val="hybridMultilevel"/>
    <w:tmpl w:val="F7203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16164B0"/>
    <w:multiLevelType w:val="hybridMultilevel"/>
    <w:tmpl w:val="F63CF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A7FBA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57636"/>
    <w:multiLevelType w:val="hybridMultilevel"/>
    <w:tmpl w:val="220C8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7452762"/>
    <w:multiLevelType w:val="hybridMultilevel"/>
    <w:tmpl w:val="10AAC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F0E67E1"/>
    <w:multiLevelType w:val="hybridMultilevel"/>
    <w:tmpl w:val="FF9490DC"/>
    <w:lvl w:ilvl="0" w:tplc="E4F4E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BEC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D40D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23CB3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3E0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DCC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34A2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54C9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384A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 w15:restartNumberingAfterBreak="1">
    <w:nsid w:val="68304E49"/>
    <w:multiLevelType w:val="hybridMultilevel"/>
    <w:tmpl w:val="349CA976"/>
    <w:lvl w:ilvl="0" w:tplc="802C98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E12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829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122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BDC3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D4E12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72C15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18B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41467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71D8302F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2B427DF"/>
    <w:multiLevelType w:val="hybridMultilevel"/>
    <w:tmpl w:val="BEA67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E0DCD"/>
    <w:multiLevelType w:val="hybridMultilevel"/>
    <w:tmpl w:val="487E8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4B21E47"/>
    <w:multiLevelType w:val="hybridMultilevel"/>
    <w:tmpl w:val="922AE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5"/>
  </w:num>
  <w:num w:numId="10">
    <w:abstractNumId w:val="23"/>
  </w:num>
  <w:num w:numId="11">
    <w:abstractNumId w:val="17"/>
  </w:num>
  <w:num w:numId="12">
    <w:abstractNumId w:val="18"/>
  </w:num>
  <w:num w:numId="13">
    <w:abstractNumId w:val="1"/>
  </w:num>
  <w:num w:numId="14">
    <w:abstractNumId w:val="19"/>
  </w:num>
  <w:num w:numId="15">
    <w:abstractNumId w:val="11"/>
  </w:num>
  <w:num w:numId="16">
    <w:abstractNumId w:val="0"/>
  </w:num>
  <w:num w:numId="17">
    <w:abstractNumId w:val="21"/>
  </w:num>
  <w:num w:numId="18">
    <w:abstractNumId w:val="6"/>
  </w:num>
  <w:num w:numId="19">
    <w:abstractNumId w:val="12"/>
  </w:num>
  <w:num w:numId="20">
    <w:abstractNumId w:val="15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D"/>
    <w:rsid w:val="00002144"/>
    <w:rsid w:val="00004911"/>
    <w:rsid w:val="00005DF6"/>
    <w:rsid w:val="00007911"/>
    <w:rsid w:val="00010792"/>
    <w:rsid w:val="000114DB"/>
    <w:rsid w:val="000265FF"/>
    <w:rsid w:val="00026C39"/>
    <w:rsid w:val="0003019E"/>
    <w:rsid w:val="00030365"/>
    <w:rsid w:val="00033C0B"/>
    <w:rsid w:val="00033ED8"/>
    <w:rsid w:val="000375B8"/>
    <w:rsid w:val="00045042"/>
    <w:rsid w:val="000478C5"/>
    <w:rsid w:val="00060E24"/>
    <w:rsid w:val="00065F8A"/>
    <w:rsid w:val="00070339"/>
    <w:rsid w:val="00076353"/>
    <w:rsid w:val="0008124A"/>
    <w:rsid w:val="00082B51"/>
    <w:rsid w:val="0008715C"/>
    <w:rsid w:val="00097C42"/>
    <w:rsid w:val="000A294A"/>
    <w:rsid w:val="000A2BC0"/>
    <w:rsid w:val="000B6DF3"/>
    <w:rsid w:val="000D7FBA"/>
    <w:rsid w:val="000E2E86"/>
    <w:rsid w:val="000E761B"/>
    <w:rsid w:val="000E7F19"/>
    <w:rsid w:val="000F0004"/>
    <w:rsid w:val="000F0DA0"/>
    <w:rsid w:val="001034D3"/>
    <w:rsid w:val="0010625A"/>
    <w:rsid w:val="00110115"/>
    <w:rsid w:val="001108D8"/>
    <w:rsid w:val="00114016"/>
    <w:rsid w:val="00117953"/>
    <w:rsid w:val="00120768"/>
    <w:rsid w:val="00133C98"/>
    <w:rsid w:val="001348CF"/>
    <w:rsid w:val="00135FC4"/>
    <w:rsid w:val="00140250"/>
    <w:rsid w:val="00144FC3"/>
    <w:rsid w:val="001549EF"/>
    <w:rsid w:val="00175ADF"/>
    <w:rsid w:val="001B1D92"/>
    <w:rsid w:val="001B393B"/>
    <w:rsid w:val="001B7991"/>
    <w:rsid w:val="001C07F9"/>
    <w:rsid w:val="001C4744"/>
    <w:rsid w:val="001C5295"/>
    <w:rsid w:val="001C6E0C"/>
    <w:rsid w:val="001D5B72"/>
    <w:rsid w:val="001F5A88"/>
    <w:rsid w:val="001F6E8E"/>
    <w:rsid w:val="002004DE"/>
    <w:rsid w:val="00203A53"/>
    <w:rsid w:val="00213A5C"/>
    <w:rsid w:val="0021609E"/>
    <w:rsid w:val="00222689"/>
    <w:rsid w:val="00223BB6"/>
    <w:rsid w:val="00224AB3"/>
    <w:rsid w:val="0022511E"/>
    <w:rsid w:val="00226A2C"/>
    <w:rsid w:val="00231480"/>
    <w:rsid w:val="002334F6"/>
    <w:rsid w:val="0024026E"/>
    <w:rsid w:val="00246B72"/>
    <w:rsid w:val="002518A0"/>
    <w:rsid w:val="00257E99"/>
    <w:rsid w:val="002611FD"/>
    <w:rsid w:val="00270E8B"/>
    <w:rsid w:val="00271AEA"/>
    <w:rsid w:val="00276409"/>
    <w:rsid w:val="002827F5"/>
    <w:rsid w:val="00283B7C"/>
    <w:rsid w:val="00285EB2"/>
    <w:rsid w:val="002906C0"/>
    <w:rsid w:val="002926AC"/>
    <w:rsid w:val="00296843"/>
    <w:rsid w:val="00297490"/>
    <w:rsid w:val="002A66E9"/>
    <w:rsid w:val="002B1316"/>
    <w:rsid w:val="002B3D9C"/>
    <w:rsid w:val="002C3E8A"/>
    <w:rsid w:val="002C3FD1"/>
    <w:rsid w:val="002C5B89"/>
    <w:rsid w:val="002D1902"/>
    <w:rsid w:val="002E492D"/>
    <w:rsid w:val="002F1012"/>
    <w:rsid w:val="002F244B"/>
    <w:rsid w:val="002F3DD6"/>
    <w:rsid w:val="002F4590"/>
    <w:rsid w:val="002F4FB7"/>
    <w:rsid w:val="003038B0"/>
    <w:rsid w:val="00310742"/>
    <w:rsid w:val="003121C4"/>
    <w:rsid w:val="00316D3E"/>
    <w:rsid w:val="003218BC"/>
    <w:rsid w:val="00325177"/>
    <w:rsid w:val="00326DBE"/>
    <w:rsid w:val="00331C0D"/>
    <w:rsid w:val="003502A2"/>
    <w:rsid w:val="00352C18"/>
    <w:rsid w:val="003547E5"/>
    <w:rsid w:val="00363A3A"/>
    <w:rsid w:val="00373372"/>
    <w:rsid w:val="00374077"/>
    <w:rsid w:val="00391534"/>
    <w:rsid w:val="003A1E8D"/>
    <w:rsid w:val="003B03C8"/>
    <w:rsid w:val="003C0739"/>
    <w:rsid w:val="003C140D"/>
    <w:rsid w:val="003C758E"/>
    <w:rsid w:val="003D3064"/>
    <w:rsid w:val="003E0DDC"/>
    <w:rsid w:val="003E5EC9"/>
    <w:rsid w:val="003F1DFD"/>
    <w:rsid w:val="003F6584"/>
    <w:rsid w:val="003F66E1"/>
    <w:rsid w:val="00402CB6"/>
    <w:rsid w:val="004132A2"/>
    <w:rsid w:val="00416449"/>
    <w:rsid w:val="004171C0"/>
    <w:rsid w:val="00426EC9"/>
    <w:rsid w:val="00440DF8"/>
    <w:rsid w:val="0044647B"/>
    <w:rsid w:val="00452E5D"/>
    <w:rsid w:val="004545FA"/>
    <w:rsid w:val="00456CF3"/>
    <w:rsid w:val="0046179D"/>
    <w:rsid w:val="004628AA"/>
    <w:rsid w:val="00465383"/>
    <w:rsid w:val="00465DB3"/>
    <w:rsid w:val="004756E0"/>
    <w:rsid w:val="00476ACC"/>
    <w:rsid w:val="0048546C"/>
    <w:rsid w:val="00491B34"/>
    <w:rsid w:val="004A135D"/>
    <w:rsid w:val="004A1E81"/>
    <w:rsid w:val="004B0A50"/>
    <w:rsid w:val="004B2E05"/>
    <w:rsid w:val="004B66C1"/>
    <w:rsid w:val="004B70AA"/>
    <w:rsid w:val="004D10F4"/>
    <w:rsid w:val="004D2BD6"/>
    <w:rsid w:val="004E004A"/>
    <w:rsid w:val="004E0A13"/>
    <w:rsid w:val="004E6AE4"/>
    <w:rsid w:val="0050015C"/>
    <w:rsid w:val="00502C00"/>
    <w:rsid w:val="005031F2"/>
    <w:rsid w:val="0050648B"/>
    <w:rsid w:val="00522224"/>
    <w:rsid w:val="00534802"/>
    <w:rsid w:val="00554AE8"/>
    <w:rsid w:val="00561677"/>
    <w:rsid w:val="0056185C"/>
    <w:rsid w:val="005620A0"/>
    <w:rsid w:val="00565FC3"/>
    <w:rsid w:val="0058124E"/>
    <w:rsid w:val="00582E8A"/>
    <w:rsid w:val="00583484"/>
    <w:rsid w:val="0059164C"/>
    <w:rsid w:val="005A0E88"/>
    <w:rsid w:val="005A3030"/>
    <w:rsid w:val="005A38F2"/>
    <w:rsid w:val="005A416A"/>
    <w:rsid w:val="005B14E6"/>
    <w:rsid w:val="005B73F3"/>
    <w:rsid w:val="005C1891"/>
    <w:rsid w:val="005C4880"/>
    <w:rsid w:val="005C7339"/>
    <w:rsid w:val="005E0708"/>
    <w:rsid w:val="005E10C5"/>
    <w:rsid w:val="005E3187"/>
    <w:rsid w:val="005E53D8"/>
    <w:rsid w:val="005E59B6"/>
    <w:rsid w:val="00600302"/>
    <w:rsid w:val="0060369C"/>
    <w:rsid w:val="00603A52"/>
    <w:rsid w:val="006066BB"/>
    <w:rsid w:val="0060694B"/>
    <w:rsid w:val="00607011"/>
    <w:rsid w:val="006151CB"/>
    <w:rsid w:val="00621092"/>
    <w:rsid w:val="0062315D"/>
    <w:rsid w:val="00625295"/>
    <w:rsid w:val="00625402"/>
    <w:rsid w:val="00635D35"/>
    <w:rsid w:val="00637DB8"/>
    <w:rsid w:val="006463D6"/>
    <w:rsid w:val="00647062"/>
    <w:rsid w:val="00647D49"/>
    <w:rsid w:val="0065262D"/>
    <w:rsid w:val="006A3594"/>
    <w:rsid w:val="006A51D8"/>
    <w:rsid w:val="006A5225"/>
    <w:rsid w:val="006A5CCF"/>
    <w:rsid w:val="006A7B2A"/>
    <w:rsid w:val="006B0709"/>
    <w:rsid w:val="006C03F9"/>
    <w:rsid w:val="006C2C33"/>
    <w:rsid w:val="006C37E2"/>
    <w:rsid w:val="006C3A7F"/>
    <w:rsid w:val="006D18AA"/>
    <w:rsid w:val="006D1D97"/>
    <w:rsid w:val="006D1E16"/>
    <w:rsid w:val="006D39CA"/>
    <w:rsid w:val="006E006F"/>
    <w:rsid w:val="006E3C13"/>
    <w:rsid w:val="006F59A9"/>
    <w:rsid w:val="006F60DE"/>
    <w:rsid w:val="007019E0"/>
    <w:rsid w:val="00704983"/>
    <w:rsid w:val="007060E3"/>
    <w:rsid w:val="00711CFF"/>
    <w:rsid w:val="00716839"/>
    <w:rsid w:val="007205F9"/>
    <w:rsid w:val="00724132"/>
    <w:rsid w:val="00724C33"/>
    <w:rsid w:val="0072559D"/>
    <w:rsid w:val="00731104"/>
    <w:rsid w:val="0074224C"/>
    <w:rsid w:val="00743B56"/>
    <w:rsid w:val="00745BFD"/>
    <w:rsid w:val="00751E37"/>
    <w:rsid w:val="00752E10"/>
    <w:rsid w:val="00752E47"/>
    <w:rsid w:val="00753069"/>
    <w:rsid w:val="00755CE2"/>
    <w:rsid w:val="00756E5A"/>
    <w:rsid w:val="0075708B"/>
    <w:rsid w:val="007578A4"/>
    <w:rsid w:val="007617EA"/>
    <w:rsid w:val="007619C0"/>
    <w:rsid w:val="00767776"/>
    <w:rsid w:val="0077239B"/>
    <w:rsid w:val="00772835"/>
    <w:rsid w:val="00772A8B"/>
    <w:rsid w:val="007746A1"/>
    <w:rsid w:val="00781A01"/>
    <w:rsid w:val="007826BB"/>
    <w:rsid w:val="00782B42"/>
    <w:rsid w:val="007865CD"/>
    <w:rsid w:val="00791C23"/>
    <w:rsid w:val="00794E5F"/>
    <w:rsid w:val="007A26DF"/>
    <w:rsid w:val="007A399C"/>
    <w:rsid w:val="007A74CE"/>
    <w:rsid w:val="007A7E7F"/>
    <w:rsid w:val="007C025A"/>
    <w:rsid w:val="007C21DE"/>
    <w:rsid w:val="007C2E91"/>
    <w:rsid w:val="007C39A2"/>
    <w:rsid w:val="007C7108"/>
    <w:rsid w:val="007D128D"/>
    <w:rsid w:val="007D16F3"/>
    <w:rsid w:val="007D5F63"/>
    <w:rsid w:val="007F47D7"/>
    <w:rsid w:val="007F759A"/>
    <w:rsid w:val="00802C4D"/>
    <w:rsid w:val="008032BB"/>
    <w:rsid w:val="00804361"/>
    <w:rsid w:val="00807310"/>
    <w:rsid w:val="00824310"/>
    <w:rsid w:val="00825277"/>
    <w:rsid w:val="0083253F"/>
    <w:rsid w:val="00832D0E"/>
    <w:rsid w:val="008362C4"/>
    <w:rsid w:val="00837E39"/>
    <w:rsid w:val="00844140"/>
    <w:rsid w:val="00846A77"/>
    <w:rsid w:val="00846EE6"/>
    <w:rsid w:val="0085394D"/>
    <w:rsid w:val="00855BAC"/>
    <w:rsid w:val="00861055"/>
    <w:rsid w:val="00871EBE"/>
    <w:rsid w:val="008916F9"/>
    <w:rsid w:val="00895F5E"/>
    <w:rsid w:val="008A0DC8"/>
    <w:rsid w:val="008A153D"/>
    <w:rsid w:val="008B29D8"/>
    <w:rsid w:val="008B37A9"/>
    <w:rsid w:val="008B6203"/>
    <w:rsid w:val="008C2FDA"/>
    <w:rsid w:val="008C51F5"/>
    <w:rsid w:val="008C5E9E"/>
    <w:rsid w:val="008C6DE2"/>
    <w:rsid w:val="008D07D7"/>
    <w:rsid w:val="008D1090"/>
    <w:rsid w:val="008D134E"/>
    <w:rsid w:val="008D7725"/>
    <w:rsid w:val="008D7E7A"/>
    <w:rsid w:val="008E0400"/>
    <w:rsid w:val="008E1369"/>
    <w:rsid w:val="008E6EC1"/>
    <w:rsid w:val="00904834"/>
    <w:rsid w:val="00912A61"/>
    <w:rsid w:val="009140A9"/>
    <w:rsid w:val="00923121"/>
    <w:rsid w:val="0093017F"/>
    <w:rsid w:val="0093156E"/>
    <w:rsid w:val="009339CA"/>
    <w:rsid w:val="00936717"/>
    <w:rsid w:val="00937AF0"/>
    <w:rsid w:val="00940F78"/>
    <w:rsid w:val="0094318A"/>
    <w:rsid w:val="00951726"/>
    <w:rsid w:val="0095488D"/>
    <w:rsid w:val="00961833"/>
    <w:rsid w:val="009645BA"/>
    <w:rsid w:val="00964809"/>
    <w:rsid w:val="009669E7"/>
    <w:rsid w:val="00981345"/>
    <w:rsid w:val="00986D46"/>
    <w:rsid w:val="009977F0"/>
    <w:rsid w:val="009B7C6C"/>
    <w:rsid w:val="009C1B3C"/>
    <w:rsid w:val="009C7F3D"/>
    <w:rsid w:val="009D0E5E"/>
    <w:rsid w:val="009D2524"/>
    <w:rsid w:val="009D56DE"/>
    <w:rsid w:val="009D6ED8"/>
    <w:rsid w:val="009D7A5E"/>
    <w:rsid w:val="009E49A2"/>
    <w:rsid w:val="009E4C04"/>
    <w:rsid w:val="009E6BE2"/>
    <w:rsid w:val="009E76B1"/>
    <w:rsid w:val="009F0AB0"/>
    <w:rsid w:val="009F3A95"/>
    <w:rsid w:val="00A00719"/>
    <w:rsid w:val="00A03FDD"/>
    <w:rsid w:val="00A23E1B"/>
    <w:rsid w:val="00A23EB3"/>
    <w:rsid w:val="00A442AB"/>
    <w:rsid w:val="00A45822"/>
    <w:rsid w:val="00A55CC3"/>
    <w:rsid w:val="00A76C33"/>
    <w:rsid w:val="00A77D05"/>
    <w:rsid w:val="00A9353E"/>
    <w:rsid w:val="00A97025"/>
    <w:rsid w:val="00A97E4D"/>
    <w:rsid w:val="00AA21E1"/>
    <w:rsid w:val="00AA37C6"/>
    <w:rsid w:val="00AA481A"/>
    <w:rsid w:val="00AA5923"/>
    <w:rsid w:val="00AA744C"/>
    <w:rsid w:val="00AA79F6"/>
    <w:rsid w:val="00AB4C53"/>
    <w:rsid w:val="00AB5C6E"/>
    <w:rsid w:val="00AC095B"/>
    <w:rsid w:val="00AC1B03"/>
    <w:rsid w:val="00AC6162"/>
    <w:rsid w:val="00AD1D7A"/>
    <w:rsid w:val="00AD220C"/>
    <w:rsid w:val="00AD239D"/>
    <w:rsid w:val="00AE6BF0"/>
    <w:rsid w:val="00AF4C3D"/>
    <w:rsid w:val="00AF7D15"/>
    <w:rsid w:val="00B022B3"/>
    <w:rsid w:val="00B14B23"/>
    <w:rsid w:val="00B1618B"/>
    <w:rsid w:val="00B25CB0"/>
    <w:rsid w:val="00B46A31"/>
    <w:rsid w:val="00B54FF1"/>
    <w:rsid w:val="00B62683"/>
    <w:rsid w:val="00B63B0D"/>
    <w:rsid w:val="00B73788"/>
    <w:rsid w:val="00B738C1"/>
    <w:rsid w:val="00B74BF9"/>
    <w:rsid w:val="00B85CE9"/>
    <w:rsid w:val="00B86855"/>
    <w:rsid w:val="00B86A06"/>
    <w:rsid w:val="00B952C8"/>
    <w:rsid w:val="00B95C9C"/>
    <w:rsid w:val="00B964A3"/>
    <w:rsid w:val="00BA5D9F"/>
    <w:rsid w:val="00BA78CF"/>
    <w:rsid w:val="00BC30F7"/>
    <w:rsid w:val="00BC3BA7"/>
    <w:rsid w:val="00BC5799"/>
    <w:rsid w:val="00BE7430"/>
    <w:rsid w:val="00BF4D3C"/>
    <w:rsid w:val="00BF616E"/>
    <w:rsid w:val="00C02C2C"/>
    <w:rsid w:val="00C059F5"/>
    <w:rsid w:val="00C21755"/>
    <w:rsid w:val="00C2311A"/>
    <w:rsid w:val="00C368EF"/>
    <w:rsid w:val="00C44666"/>
    <w:rsid w:val="00C50C02"/>
    <w:rsid w:val="00C51C14"/>
    <w:rsid w:val="00C56B5F"/>
    <w:rsid w:val="00C56BE8"/>
    <w:rsid w:val="00C6342B"/>
    <w:rsid w:val="00C6648D"/>
    <w:rsid w:val="00C671DC"/>
    <w:rsid w:val="00C90A7A"/>
    <w:rsid w:val="00CB27FB"/>
    <w:rsid w:val="00CB6185"/>
    <w:rsid w:val="00CD43BE"/>
    <w:rsid w:val="00CD7A27"/>
    <w:rsid w:val="00CE3201"/>
    <w:rsid w:val="00CF0152"/>
    <w:rsid w:val="00CF54A9"/>
    <w:rsid w:val="00D0185B"/>
    <w:rsid w:val="00D07D1B"/>
    <w:rsid w:val="00D15897"/>
    <w:rsid w:val="00D1744B"/>
    <w:rsid w:val="00D218FC"/>
    <w:rsid w:val="00D24106"/>
    <w:rsid w:val="00D25748"/>
    <w:rsid w:val="00D3058F"/>
    <w:rsid w:val="00D3132D"/>
    <w:rsid w:val="00D32B78"/>
    <w:rsid w:val="00D3565A"/>
    <w:rsid w:val="00D42600"/>
    <w:rsid w:val="00D44ACC"/>
    <w:rsid w:val="00D47749"/>
    <w:rsid w:val="00D500BA"/>
    <w:rsid w:val="00D536F6"/>
    <w:rsid w:val="00D601AF"/>
    <w:rsid w:val="00D6379D"/>
    <w:rsid w:val="00D75827"/>
    <w:rsid w:val="00D76DBF"/>
    <w:rsid w:val="00D838AE"/>
    <w:rsid w:val="00D87E98"/>
    <w:rsid w:val="00D93345"/>
    <w:rsid w:val="00D9339B"/>
    <w:rsid w:val="00D9366A"/>
    <w:rsid w:val="00D9504E"/>
    <w:rsid w:val="00D970AB"/>
    <w:rsid w:val="00DA189B"/>
    <w:rsid w:val="00DA3D97"/>
    <w:rsid w:val="00DA50A4"/>
    <w:rsid w:val="00DA6303"/>
    <w:rsid w:val="00DA7859"/>
    <w:rsid w:val="00DC329B"/>
    <w:rsid w:val="00DC4946"/>
    <w:rsid w:val="00DD09EB"/>
    <w:rsid w:val="00DD2DC7"/>
    <w:rsid w:val="00DD44D2"/>
    <w:rsid w:val="00DE5E00"/>
    <w:rsid w:val="00DF169B"/>
    <w:rsid w:val="00DF1A8A"/>
    <w:rsid w:val="00DF2341"/>
    <w:rsid w:val="00DF472A"/>
    <w:rsid w:val="00E000FD"/>
    <w:rsid w:val="00E04747"/>
    <w:rsid w:val="00E13220"/>
    <w:rsid w:val="00E17536"/>
    <w:rsid w:val="00E20459"/>
    <w:rsid w:val="00E20C84"/>
    <w:rsid w:val="00E233BB"/>
    <w:rsid w:val="00E25CCD"/>
    <w:rsid w:val="00E323B1"/>
    <w:rsid w:val="00E3380B"/>
    <w:rsid w:val="00E4163E"/>
    <w:rsid w:val="00E44182"/>
    <w:rsid w:val="00E52744"/>
    <w:rsid w:val="00E53964"/>
    <w:rsid w:val="00E5503E"/>
    <w:rsid w:val="00E561F2"/>
    <w:rsid w:val="00E61A43"/>
    <w:rsid w:val="00E876B0"/>
    <w:rsid w:val="00E957F1"/>
    <w:rsid w:val="00EB50EC"/>
    <w:rsid w:val="00EB6A5E"/>
    <w:rsid w:val="00EC2640"/>
    <w:rsid w:val="00EC55F0"/>
    <w:rsid w:val="00ED1D79"/>
    <w:rsid w:val="00EE0677"/>
    <w:rsid w:val="00EE2A55"/>
    <w:rsid w:val="00EE7C41"/>
    <w:rsid w:val="00EF00A0"/>
    <w:rsid w:val="00EF1736"/>
    <w:rsid w:val="00EF3179"/>
    <w:rsid w:val="00EF4DD1"/>
    <w:rsid w:val="00F0234C"/>
    <w:rsid w:val="00F15AA8"/>
    <w:rsid w:val="00F15AB4"/>
    <w:rsid w:val="00F268EB"/>
    <w:rsid w:val="00F27AD1"/>
    <w:rsid w:val="00F31C25"/>
    <w:rsid w:val="00F3617A"/>
    <w:rsid w:val="00F365EF"/>
    <w:rsid w:val="00F419B3"/>
    <w:rsid w:val="00F42EB6"/>
    <w:rsid w:val="00F461FC"/>
    <w:rsid w:val="00F4675C"/>
    <w:rsid w:val="00F52019"/>
    <w:rsid w:val="00F64885"/>
    <w:rsid w:val="00F651D9"/>
    <w:rsid w:val="00F653FD"/>
    <w:rsid w:val="00F666F1"/>
    <w:rsid w:val="00F66D08"/>
    <w:rsid w:val="00F72D21"/>
    <w:rsid w:val="00F731CE"/>
    <w:rsid w:val="00F934C1"/>
    <w:rsid w:val="00F97AE3"/>
    <w:rsid w:val="00FA1694"/>
    <w:rsid w:val="00FA2434"/>
    <w:rsid w:val="00FA2E5A"/>
    <w:rsid w:val="00FA48D7"/>
    <w:rsid w:val="00FB407C"/>
    <w:rsid w:val="00FB4FB4"/>
    <w:rsid w:val="00FC1997"/>
    <w:rsid w:val="00FC29DC"/>
    <w:rsid w:val="00FC3F5B"/>
    <w:rsid w:val="00FD471B"/>
    <w:rsid w:val="00FD4C33"/>
    <w:rsid w:val="00FE00F4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6B7D12"/>
  <w15:docId w15:val="{87B8F2C6-9037-4045-A0C4-D5141BC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DF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widowControl w:val="0"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rsid w:val="00A76C33"/>
    <w:pPr>
      <w:widowControl w:val="0"/>
      <w:tabs>
        <w:tab w:val="center" w:pos="4536"/>
        <w:tab w:val="right" w:pos="9072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widowControl w:val="0"/>
      <w:pBdr>
        <w:left w:val="single" w:sz="6" w:space="1" w:color="auto"/>
        <w:right w:val="single" w:sz="6" w:space="1" w:color="auto"/>
        <w:between w:val="single" w:sz="6" w:space="1" w:color="auto"/>
      </w:pBdr>
      <w:spacing w:line="270" w:lineRule="atLeast"/>
    </w:pPr>
    <w:rPr>
      <w:rFonts w:ascii="Arial" w:hAnsi="Arial"/>
      <w:vanish/>
      <w:szCs w:val="20"/>
    </w:rPr>
  </w:style>
  <w:style w:type="paragraph" w:customStyle="1" w:styleId="mit1">
    <w:name w:val="mit1"/>
    <w:basedOn w:val="Standard"/>
    <w:pPr>
      <w:widowControl w:val="0"/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Cs w:val="20"/>
    </w:rPr>
  </w:style>
  <w:style w:type="paragraph" w:customStyle="1" w:styleId="mit2">
    <w:name w:val="mit2"/>
    <w:basedOn w:val="Standard"/>
    <w:pPr>
      <w:widowControl w:val="0"/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Cs w:val="20"/>
    </w:rPr>
  </w:style>
  <w:style w:type="paragraph" w:customStyle="1" w:styleId="mit3">
    <w:name w:val="mit3"/>
    <w:basedOn w:val="Standard"/>
    <w:pPr>
      <w:widowControl w:val="0"/>
      <w:pBdr>
        <w:right w:val="single" w:sz="6" w:space="1" w:color="auto"/>
      </w:pBdr>
      <w:spacing w:line="480" w:lineRule="auto"/>
    </w:pPr>
    <w:rPr>
      <w:rFonts w:ascii="Arial" w:hAnsi="Arial"/>
      <w:vanish/>
      <w:szCs w:val="20"/>
    </w:rPr>
  </w:style>
  <w:style w:type="paragraph" w:styleId="Textkrper">
    <w:name w:val="Body Text"/>
    <w:basedOn w:val="Standard"/>
    <w:rsid w:val="00607011"/>
    <w:pPr>
      <w:widowControl w:val="0"/>
      <w:spacing w:line="270" w:lineRule="atLeast"/>
    </w:pPr>
    <w:rPr>
      <w:szCs w:val="20"/>
    </w:rPr>
  </w:style>
  <w:style w:type="paragraph" w:styleId="Sprechblasentext">
    <w:name w:val="Balloon Text"/>
    <w:basedOn w:val="Standard"/>
    <w:semiHidden/>
    <w:rsid w:val="005E3187"/>
    <w:pPr>
      <w:widowControl w:val="0"/>
      <w:spacing w:line="27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spacing w:line="270" w:lineRule="atLeast"/>
    </w:pPr>
    <w:rPr>
      <w:szCs w:val="20"/>
    </w:r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widowControl w:val="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widowControl w:val="0"/>
      <w:spacing w:line="270" w:lineRule="atLeast"/>
      <w:ind w:left="720"/>
      <w:contextualSpacing/>
    </w:pPr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2C00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rsid w:val="00B7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963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9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5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6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96">
          <w:marLeft w:val="432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CF8F-8AB1-4000-8CDE-2250148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1129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Kraus, Alexander (AFL KS)</dc:creator>
  <cp:lastModifiedBy>Aue, Melanie (LA ESW)</cp:lastModifiedBy>
  <cp:revision>3</cp:revision>
  <cp:lastPrinted>2019-01-08T10:07:00Z</cp:lastPrinted>
  <dcterms:created xsi:type="dcterms:W3CDTF">2023-01-10T09:12:00Z</dcterms:created>
  <dcterms:modified xsi:type="dcterms:W3CDTF">2023-01-10T09:14:00Z</dcterms:modified>
</cp:coreProperties>
</file>