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36" w:rsidRDefault="00E17536" w:rsidP="00A55CC3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right="708"/>
        <w:rPr>
          <w:b/>
          <w:caps/>
          <w:sz w:val="24"/>
          <w:szCs w:val="24"/>
        </w:rPr>
      </w:pPr>
    </w:p>
    <w:p w:rsidR="00D1744B" w:rsidRPr="00076353" w:rsidRDefault="00D1744B" w:rsidP="00A55CC3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right="708"/>
        <w:rPr>
          <w:b/>
          <w:caps/>
          <w:vanish/>
          <w:sz w:val="24"/>
          <w:szCs w:val="24"/>
        </w:rPr>
      </w:pPr>
      <w:bookmarkStart w:id="0" w:name="_GoBack"/>
      <w:bookmarkEnd w:id="0"/>
    </w:p>
    <w:p w:rsidR="00E17536" w:rsidRDefault="00E17536" w:rsidP="003F1DFD">
      <w:p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Modul- und semesterübergreifender Lernbegleitbogen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5638"/>
      </w:tblGrid>
      <w:tr w:rsidR="00E17536" w:rsidTr="000B6DF3">
        <w:tc>
          <w:tcPr>
            <w:tcW w:w="5495" w:type="dxa"/>
          </w:tcPr>
          <w:p w:rsidR="00E17536" w:rsidRPr="007D16F3" w:rsidRDefault="00E17536" w:rsidP="00B738C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</w:t>
            </w:r>
            <w:r w:rsidRPr="007D16F3">
              <w:rPr>
                <w:rFonts w:ascii="Arial" w:hAnsi="Arial" w:cs="Arial"/>
                <w:szCs w:val="16"/>
              </w:rPr>
              <w:t xml:space="preserve">ame: </w:t>
            </w:r>
            <w:r>
              <w:rPr>
                <w:rFonts w:ascii="Arial" w:hAnsi="Arial" w:cs="Arial"/>
                <w:szCs w:val="16"/>
              </w:rPr>
              <w:tab/>
            </w:r>
            <w:r w:rsidRPr="007D16F3">
              <w:rPr>
                <w:rFonts w:ascii="Arial" w:hAnsi="Arial" w:cs="Arial"/>
                <w:b/>
                <w:color w:val="0070C0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E17536" w:rsidRDefault="00E17536" w:rsidP="007D16F3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Jg.: </w:t>
            </w:r>
          </w:p>
        </w:tc>
        <w:tc>
          <w:tcPr>
            <w:tcW w:w="5638" w:type="dxa"/>
          </w:tcPr>
          <w:p w:rsidR="00E17536" w:rsidRDefault="00E17536" w:rsidP="007617EA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Lehramt: </w:t>
            </w:r>
          </w:p>
        </w:tc>
      </w:tr>
      <w:tr w:rsidR="00E17536" w:rsidTr="000B6DF3">
        <w:tc>
          <w:tcPr>
            <w:tcW w:w="5495" w:type="dxa"/>
          </w:tcPr>
          <w:p w:rsidR="00E17536" w:rsidRDefault="00E17536" w:rsidP="00B738C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Fächer: </w:t>
            </w:r>
            <w:r>
              <w:rPr>
                <w:rFonts w:ascii="Arial" w:hAnsi="Arial" w:cs="Arial"/>
                <w:szCs w:val="16"/>
              </w:rPr>
              <w:tab/>
            </w:r>
            <w:r w:rsidRPr="00824310">
              <w:rPr>
                <w:rFonts w:ascii="Arial" w:hAnsi="Arial" w:cs="Arial"/>
                <w:b/>
                <w:color w:val="0070C0"/>
                <w:szCs w:val="16"/>
              </w:rPr>
              <w:t xml:space="preserve">            </w:t>
            </w:r>
          </w:p>
        </w:tc>
        <w:tc>
          <w:tcPr>
            <w:tcW w:w="7622" w:type="dxa"/>
            <w:gridSpan w:val="2"/>
          </w:tcPr>
          <w:p w:rsidR="00E17536" w:rsidRDefault="00E17536" w:rsidP="00B738C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Ausbildungsschule: </w:t>
            </w:r>
          </w:p>
        </w:tc>
      </w:tr>
    </w:tbl>
    <w:p w:rsidR="00E17536" w:rsidRPr="00B738C1" w:rsidRDefault="00E17536" w:rsidP="003F1DF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3685"/>
        <w:gridCol w:w="3685"/>
        <w:gridCol w:w="3685"/>
      </w:tblGrid>
      <w:tr w:rsidR="00E17536" w:rsidRPr="003F1DFD" w:rsidTr="00600302">
        <w:trPr>
          <w:tblHeader/>
        </w:trPr>
        <w:tc>
          <w:tcPr>
            <w:tcW w:w="1913" w:type="dxa"/>
            <w:shd w:val="clear" w:color="auto" w:fill="FDE9D9" w:themeFill="accent6" w:themeFillTint="33"/>
            <w:vAlign w:val="center"/>
          </w:tcPr>
          <w:p w:rsidR="00E17536" w:rsidRPr="003F1DFD" w:rsidRDefault="00E17536" w:rsidP="007619C0">
            <w:pPr>
              <w:pStyle w:val="berschrift1"/>
              <w:jc w:val="center"/>
              <w:rPr>
                <w:rFonts w:ascii="Arial" w:hAnsi="Arial" w:cs="Arial"/>
              </w:rPr>
            </w:pPr>
            <w:r w:rsidRPr="003F1DFD">
              <w:rPr>
                <w:rFonts w:ascii="Arial" w:hAnsi="Arial" w:cs="Arial"/>
              </w:rPr>
              <w:t>UB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17536" w:rsidRPr="003F1DFD" w:rsidRDefault="00E17536" w:rsidP="007619C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Thema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br/>
            </w:r>
            <w:r w:rsidRPr="003F1DFD">
              <w:rPr>
                <w:rFonts w:ascii="Arial" w:hAnsi="Arial" w:cs="Arial"/>
                <w:b/>
                <w:bCs/>
                <w:sz w:val="20"/>
                <w:szCs w:val="16"/>
              </w:rPr>
              <w:t>Schwerpunkt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E17536" w:rsidRPr="003F1DFD" w:rsidRDefault="00E17536" w:rsidP="007619C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r w:rsidRPr="003F1DFD"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 xml:space="preserve">Positive </w:t>
            </w:r>
            <w:proofErr w:type="spellStart"/>
            <w:r w:rsidRPr="003F1DFD"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Aspekte</w:t>
            </w:r>
            <w:proofErr w:type="spellEnd"/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E17536" w:rsidRPr="003F1DFD" w:rsidRDefault="00E17536" w:rsidP="007619C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F1DFD">
              <w:rPr>
                <w:rFonts w:ascii="Arial" w:hAnsi="Arial" w:cs="Arial"/>
                <w:b/>
                <w:bCs/>
                <w:sz w:val="20"/>
                <w:szCs w:val="16"/>
              </w:rPr>
              <w:t>Entwicklungsaspekte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E17536" w:rsidRDefault="00E17536" w:rsidP="0048546C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56751">
              <w:rPr>
                <w:rFonts w:ascii="Arial" w:hAnsi="Arial" w:cs="Arial"/>
                <w:b/>
                <w:bCs/>
                <w:sz w:val="20"/>
                <w:szCs w:val="16"/>
              </w:rPr>
              <w:t>Vereinbarungen für die Weiterarbeit</w:t>
            </w:r>
          </w:p>
          <w:p w:rsidR="00E17536" w:rsidRPr="004373FA" w:rsidRDefault="00E17536" w:rsidP="004854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73FA">
              <w:rPr>
                <w:rFonts w:ascii="Arial" w:hAnsi="Arial" w:cs="Arial"/>
                <w:bCs/>
                <w:sz w:val="18"/>
                <w:szCs w:val="18"/>
              </w:rPr>
              <w:t>(z. B. i</w:t>
            </w:r>
            <w:r>
              <w:rPr>
                <w:rFonts w:ascii="Arial" w:hAnsi="Arial" w:cs="Arial"/>
                <w:bCs/>
                <w:sz w:val="18"/>
                <w:szCs w:val="18"/>
              </w:rPr>
              <w:t>n meinem Unterricht, in BRB</w:t>
            </w:r>
            <w:r w:rsidRPr="004373FA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A55CC3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t>1. HS</w:t>
            </w:r>
          </w:p>
          <w:p w:rsidR="00E17536" w:rsidRDefault="00E17536" w:rsidP="00B738C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D1D97">
              <w:rPr>
                <w:rFonts w:ascii="Arial" w:hAnsi="Arial" w:cs="Arial"/>
                <w:b/>
                <w:sz w:val="20"/>
                <w:szCs w:val="16"/>
              </w:rPr>
              <w:t>EBB 1</w:t>
            </w:r>
          </w:p>
          <w:p w:rsidR="00E17536" w:rsidRPr="006D1D97" w:rsidRDefault="00E17536" w:rsidP="00B738C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A55CC3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t>1. HS</w:t>
            </w:r>
          </w:p>
          <w:p w:rsidR="00E17536" w:rsidRDefault="00E17536" w:rsidP="00A55CC3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EBB 2</w:t>
            </w:r>
          </w:p>
          <w:p w:rsidR="00E17536" w:rsidRPr="006D1D97" w:rsidRDefault="00E17536" w:rsidP="00A55CC3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A55CC3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A55CC3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A55CC3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745BFD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lastRenderedPageBreak/>
              <w:t>1. HS</w:t>
            </w:r>
          </w:p>
          <w:p w:rsidR="00E17536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DLL</w:t>
            </w:r>
            <w:r w:rsidRPr="006D1D97">
              <w:rPr>
                <w:rFonts w:ascii="Arial" w:hAnsi="Arial" w:cs="Arial"/>
                <w:b/>
                <w:sz w:val="20"/>
                <w:szCs w:val="16"/>
              </w:rPr>
              <w:t xml:space="preserve"> 1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745BFD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t>1. HS</w:t>
            </w:r>
          </w:p>
          <w:p w:rsidR="00E17536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DLL 2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745BFD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lastRenderedPageBreak/>
              <w:t>1. HS</w:t>
            </w:r>
          </w:p>
          <w:p w:rsidR="00E17536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1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745BFD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t>1. HS</w:t>
            </w:r>
          </w:p>
          <w:p w:rsidR="00E17536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2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745BFD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lastRenderedPageBreak/>
              <w:t>1. HS</w:t>
            </w:r>
          </w:p>
          <w:p w:rsidR="00E17536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1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745BFD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t>1. HS</w:t>
            </w:r>
          </w:p>
          <w:p w:rsidR="00E17536" w:rsidRDefault="00E17536" w:rsidP="003502A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2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745BFD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lastRenderedPageBreak/>
              <w:t>2. HS</w:t>
            </w:r>
          </w:p>
          <w:p w:rsidR="00E17536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DFB 1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745BFD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t>2. HS</w:t>
            </w:r>
          </w:p>
          <w:p w:rsidR="00E17536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DFB 2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745BFD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lastRenderedPageBreak/>
              <w:t>2. HS</w:t>
            </w:r>
          </w:p>
          <w:p w:rsidR="00E17536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1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AF7D15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t>2. HS</w:t>
            </w:r>
          </w:p>
          <w:p w:rsidR="00E17536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2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AF7D15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lastRenderedPageBreak/>
              <w:t>2. HS</w:t>
            </w:r>
          </w:p>
          <w:p w:rsidR="00E17536" w:rsidRDefault="00E17536" w:rsidP="00AF7D1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1</w:t>
            </w:r>
          </w:p>
          <w:p w:rsidR="00E17536" w:rsidRPr="006D1D97" w:rsidRDefault="00E17536" w:rsidP="00745BF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745BF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55CC3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AF7D15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t>2. HS</w:t>
            </w:r>
          </w:p>
          <w:p w:rsidR="00E17536" w:rsidRDefault="00E17536" w:rsidP="00AF7D1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2</w:t>
            </w:r>
          </w:p>
          <w:p w:rsidR="00E17536" w:rsidRPr="006D1D97" w:rsidRDefault="00E17536" w:rsidP="00AF7D1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AF7D15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lastRenderedPageBreak/>
              <w:t>PS</w:t>
            </w:r>
          </w:p>
          <w:p w:rsidR="00E17536" w:rsidRDefault="00E17536" w:rsidP="00AF7D1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MLL 1</w:t>
            </w:r>
          </w:p>
          <w:p w:rsidR="00E17536" w:rsidRPr="006D1D97" w:rsidRDefault="00E17536" w:rsidP="00AF7D1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17536" w:rsidTr="00600302">
        <w:trPr>
          <w:trHeight w:val="3402"/>
        </w:trPr>
        <w:tc>
          <w:tcPr>
            <w:tcW w:w="1913" w:type="dxa"/>
          </w:tcPr>
          <w:p w:rsidR="00E17536" w:rsidRPr="005A38F2" w:rsidRDefault="00E17536" w:rsidP="00AF7D15">
            <w:pPr>
              <w:rPr>
                <w:rFonts w:ascii="Arial" w:hAnsi="Arial" w:cs="Arial"/>
                <w:b/>
                <w:color w:val="FF0000"/>
              </w:rPr>
            </w:pPr>
            <w:r w:rsidRPr="005A38F2">
              <w:rPr>
                <w:rFonts w:ascii="Arial" w:hAnsi="Arial" w:cs="Arial"/>
                <w:b/>
                <w:color w:val="FF0000"/>
              </w:rPr>
              <w:t>PS</w:t>
            </w:r>
          </w:p>
          <w:p w:rsidR="00E17536" w:rsidRDefault="00E17536" w:rsidP="00AF7D1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MLL 2</w:t>
            </w:r>
          </w:p>
          <w:p w:rsidR="00E17536" w:rsidRPr="006D1D97" w:rsidRDefault="00E17536" w:rsidP="00AF7D1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21609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AF7D15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</w:tc>
        <w:tc>
          <w:tcPr>
            <w:tcW w:w="1843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Pr="00AD1D7A" w:rsidRDefault="00E17536" w:rsidP="00A55CC3">
            <w:pPr>
              <w:pStyle w:val="NurText"/>
            </w:pPr>
          </w:p>
        </w:tc>
        <w:tc>
          <w:tcPr>
            <w:tcW w:w="3685" w:type="dxa"/>
          </w:tcPr>
          <w:p w:rsidR="00E17536" w:rsidRDefault="00E17536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17536" w:rsidRDefault="00E17536" w:rsidP="0021609E">
      <w:pPr>
        <w:rPr>
          <w:rFonts w:ascii="Arial" w:hAnsi="Arial" w:cs="Arial"/>
          <w:sz w:val="2"/>
          <w:szCs w:val="2"/>
        </w:rPr>
      </w:pPr>
    </w:p>
    <w:p w:rsidR="00E17536" w:rsidRDefault="00E1753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969"/>
        <w:gridCol w:w="3467"/>
        <w:gridCol w:w="2992"/>
      </w:tblGrid>
      <w:tr w:rsidR="00E17536" w:rsidRPr="00895F5E" w:rsidTr="00895F5E">
        <w:tc>
          <w:tcPr>
            <w:tcW w:w="2263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pStyle w:val="berschrift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beratender </w:t>
            </w:r>
            <w:r w:rsidRPr="003F1DFD">
              <w:rPr>
                <w:rFonts w:ascii="Arial" w:hAnsi="Arial" w:cs="Arial"/>
              </w:rPr>
              <w:t>UB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Thema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br/>
            </w:r>
            <w:r w:rsidRPr="003F1DFD">
              <w:rPr>
                <w:rFonts w:ascii="Arial" w:hAnsi="Arial" w:cs="Arial"/>
                <w:b/>
                <w:bCs/>
                <w:sz w:val="20"/>
                <w:szCs w:val="16"/>
              </w:rPr>
              <w:t>Schwerpunkt</w:t>
            </w:r>
          </w:p>
        </w:tc>
        <w:tc>
          <w:tcPr>
            <w:tcW w:w="3969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r w:rsidRPr="003F1DFD"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 xml:space="preserve">Positive </w:t>
            </w:r>
            <w:proofErr w:type="spellStart"/>
            <w:r w:rsidRPr="003F1DFD"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Aspekte</w:t>
            </w:r>
            <w:proofErr w:type="spellEnd"/>
          </w:p>
        </w:tc>
        <w:tc>
          <w:tcPr>
            <w:tcW w:w="3467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F1DFD">
              <w:rPr>
                <w:rFonts w:ascii="Arial" w:hAnsi="Arial" w:cs="Arial"/>
                <w:b/>
                <w:bCs/>
                <w:sz w:val="20"/>
                <w:szCs w:val="16"/>
              </w:rPr>
              <w:t>Entwicklungsaspekte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im Rahmen von BRB</w:t>
            </w:r>
          </w:p>
        </w:tc>
        <w:tc>
          <w:tcPr>
            <w:tcW w:w="2992" w:type="dxa"/>
            <w:shd w:val="clear" w:color="auto" w:fill="CCC0D9" w:themeFill="accent4" w:themeFillTint="66"/>
            <w:vAlign w:val="center"/>
          </w:tcPr>
          <w:p w:rsidR="00E17536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56751">
              <w:rPr>
                <w:rFonts w:ascii="Arial" w:hAnsi="Arial" w:cs="Arial"/>
                <w:b/>
                <w:bCs/>
                <w:sz w:val="20"/>
                <w:szCs w:val="16"/>
              </w:rPr>
              <w:t>Vereinbarungen für die Weiterarbeit</w:t>
            </w:r>
          </w:p>
          <w:p w:rsidR="00E17536" w:rsidRPr="004373FA" w:rsidRDefault="00E17536" w:rsidP="00895F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73FA">
              <w:rPr>
                <w:rFonts w:ascii="Arial" w:hAnsi="Arial" w:cs="Arial"/>
                <w:bCs/>
                <w:sz w:val="18"/>
                <w:szCs w:val="18"/>
              </w:rPr>
              <w:t>(z. B.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 meinem Unterricht, in BRB</w:t>
            </w:r>
            <w:r w:rsidRPr="004373FA">
              <w:rPr>
                <w:rFonts w:ascii="Arial" w:hAnsi="Arial" w:cs="Arial"/>
                <w:bCs/>
                <w:sz w:val="18"/>
                <w:szCs w:val="18"/>
              </w:rPr>
              <w:t>, …)</w:t>
            </w:r>
          </w:p>
        </w:tc>
      </w:tr>
      <w:tr w:rsidR="00E17536" w:rsidRPr="00895F5E" w:rsidTr="00895F5E">
        <w:tc>
          <w:tcPr>
            <w:tcW w:w="2263" w:type="dxa"/>
          </w:tcPr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Datum: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Fach: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Klasse:</w:t>
            </w: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</w:tr>
    </w:tbl>
    <w:p w:rsidR="00E17536" w:rsidRDefault="00E17536" w:rsidP="0021609E">
      <w:pPr>
        <w:rPr>
          <w:rFonts w:ascii="Arial" w:hAnsi="Arial" w:cs="Arial"/>
        </w:rPr>
      </w:pPr>
    </w:p>
    <w:p w:rsidR="00E17536" w:rsidRDefault="00E17536" w:rsidP="0021609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969"/>
        <w:gridCol w:w="3467"/>
        <w:gridCol w:w="2992"/>
      </w:tblGrid>
      <w:tr w:rsidR="00E17536" w:rsidRPr="00895F5E" w:rsidTr="00895F5E">
        <w:tc>
          <w:tcPr>
            <w:tcW w:w="2263" w:type="dxa"/>
            <w:shd w:val="clear" w:color="auto" w:fill="CCC0D9" w:themeFill="accent4" w:themeFillTint="66"/>
            <w:vAlign w:val="center"/>
          </w:tcPr>
          <w:p w:rsidR="00E17536" w:rsidRPr="00895F5E" w:rsidRDefault="00E17536" w:rsidP="00895F5E">
            <w:pPr>
              <w:pStyle w:val="berschrift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5E">
              <w:rPr>
                <w:rFonts w:ascii="Arial" w:hAnsi="Arial" w:cs="Arial"/>
                <w:sz w:val="20"/>
                <w:szCs w:val="20"/>
              </w:rPr>
              <w:t xml:space="preserve">Individuelles </w:t>
            </w:r>
          </w:p>
          <w:p w:rsidR="00E17536" w:rsidRPr="003F1DFD" w:rsidRDefault="00E17536" w:rsidP="00895F5E">
            <w:pPr>
              <w:pStyle w:val="berschrift1"/>
              <w:jc w:val="center"/>
              <w:rPr>
                <w:rFonts w:ascii="Arial" w:hAnsi="Arial" w:cs="Arial"/>
              </w:rPr>
            </w:pPr>
            <w:r w:rsidRPr="00895F5E">
              <w:rPr>
                <w:rFonts w:ascii="Arial" w:hAnsi="Arial" w:cs="Arial"/>
                <w:sz w:val="20"/>
                <w:szCs w:val="20"/>
              </w:rPr>
              <w:t>Beratungsgespräch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Anlass der Beratung/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br/>
            </w:r>
            <w:r w:rsidRPr="003F1DFD">
              <w:rPr>
                <w:rFonts w:ascii="Arial" w:hAnsi="Arial" w:cs="Arial"/>
                <w:b/>
                <w:bCs/>
                <w:sz w:val="20"/>
                <w:szCs w:val="16"/>
              </w:rPr>
              <w:t>Schwerpunkt</w:t>
            </w:r>
          </w:p>
        </w:tc>
        <w:tc>
          <w:tcPr>
            <w:tcW w:w="3969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Absprachen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Zielvereinbarungen</w:t>
            </w:r>
            <w:proofErr w:type="spellEnd"/>
          </w:p>
        </w:tc>
        <w:tc>
          <w:tcPr>
            <w:tcW w:w="3467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Nächste Schritte</w:t>
            </w:r>
          </w:p>
        </w:tc>
        <w:tc>
          <w:tcPr>
            <w:tcW w:w="2992" w:type="dxa"/>
            <w:shd w:val="clear" w:color="auto" w:fill="CCC0D9" w:themeFill="accent4" w:themeFillTint="66"/>
            <w:vAlign w:val="center"/>
          </w:tcPr>
          <w:p w:rsidR="00E17536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56751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Vereinbarungen für die </w:t>
            </w:r>
          </w:p>
          <w:p w:rsidR="00E17536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56751">
              <w:rPr>
                <w:rFonts w:ascii="Arial" w:hAnsi="Arial" w:cs="Arial"/>
                <w:b/>
                <w:bCs/>
                <w:sz w:val="20"/>
                <w:szCs w:val="16"/>
              </w:rPr>
              <w:t>Weiterarbeit</w:t>
            </w:r>
          </w:p>
          <w:p w:rsidR="00E17536" w:rsidRPr="00895F5E" w:rsidRDefault="00E17536" w:rsidP="00895F5E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(Zeitplanung)</w:t>
            </w:r>
          </w:p>
          <w:p w:rsidR="00E17536" w:rsidRPr="004373FA" w:rsidRDefault="00E17536" w:rsidP="00895F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7536" w:rsidRPr="00895F5E" w:rsidTr="00895F5E">
        <w:tc>
          <w:tcPr>
            <w:tcW w:w="2263" w:type="dxa"/>
          </w:tcPr>
          <w:p w:rsidR="00E17536" w:rsidRDefault="00E17536" w:rsidP="00426EC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26EC9">
              <w:rPr>
                <w:rFonts w:ascii="Arial" w:hAnsi="Arial" w:cs="Arial"/>
                <w:b/>
                <w:sz w:val="20"/>
                <w:szCs w:val="16"/>
              </w:rPr>
              <w:t>1. Gespräch</w:t>
            </w:r>
          </w:p>
          <w:p w:rsidR="00E17536" w:rsidRPr="00426EC9" w:rsidRDefault="00E17536" w:rsidP="00426EC9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Datum: 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</w:tr>
    </w:tbl>
    <w:p w:rsidR="00E17536" w:rsidRDefault="00E17536" w:rsidP="0021609E">
      <w:pPr>
        <w:rPr>
          <w:rFonts w:ascii="Arial" w:hAnsi="Arial" w:cs="Arial"/>
        </w:rPr>
      </w:pPr>
    </w:p>
    <w:p w:rsidR="00E17536" w:rsidRDefault="00E175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969"/>
        <w:gridCol w:w="3467"/>
        <w:gridCol w:w="2992"/>
      </w:tblGrid>
      <w:tr w:rsidR="00E17536" w:rsidRPr="00895F5E" w:rsidTr="00895F5E">
        <w:tc>
          <w:tcPr>
            <w:tcW w:w="2263" w:type="dxa"/>
            <w:shd w:val="clear" w:color="auto" w:fill="CCC0D9" w:themeFill="accent4" w:themeFillTint="66"/>
            <w:vAlign w:val="center"/>
          </w:tcPr>
          <w:p w:rsidR="00E17536" w:rsidRPr="00895F5E" w:rsidRDefault="00E17536" w:rsidP="00895F5E">
            <w:pPr>
              <w:pStyle w:val="berschrift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5E">
              <w:rPr>
                <w:rFonts w:ascii="Arial" w:hAnsi="Arial" w:cs="Arial"/>
                <w:sz w:val="20"/>
                <w:szCs w:val="20"/>
              </w:rPr>
              <w:lastRenderedPageBreak/>
              <w:t xml:space="preserve">Individuelles </w:t>
            </w:r>
          </w:p>
          <w:p w:rsidR="00E17536" w:rsidRPr="003F1DFD" w:rsidRDefault="00E17536" w:rsidP="00895F5E">
            <w:pPr>
              <w:pStyle w:val="berschrift1"/>
              <w:jc w:val="center"/>
              <w:rPr>
                <w:rFonts w:ascii="Arial" w:hAnsi="Arial" w:cs="Arial"/>
              </w:rPr>
            </w:pPr>
            <w:r w:rsidRPr="00895F5E">
              <w:rPr>
                <w:rFonts w:ascii="Arial" w:hAnsi="Arial" w:cs="Arial"/>
                <w:sz w:val="20"/>
                <w:szCs w:val="20"/>
              </w:rPr>
              <w:t>Beratungsgespräch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Anlass der Beratung/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br/>
            </w:r>
            <w:r w:rsidRPr="003F1DFD">
              <w:rPr>
                <w:rFonts w:ascii="Arial" w:hAnsi="Arial" w:cs="Arial"/>
                <w:b/>
                <w:bCs/>
                <w:sz w:val="20"/>
                <w:szCs w:val="16"/>
              </w:rPr>
              <w:t>Schwerpunkt</w:t>
            </w:r>
          </w:p>
        </w:tc>
        <w:tc>
          <w:tcPr>
            <w:tcW w:w="3969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Absprachen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Zielvereinbarungen</w:t>
            </w:r>
            <w:proofErr w:type="spellEnd"/>
          </w:p>
        </w:tc>
        <w:tc>
          <w:tcPr>
            <w:tcW w:w="3467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Nächste Schritte</w:t>
            </w:r>
          </w:p>
        </w:tc>
        <w:tc>
          <w:tcPr>
            <w:tcW w:w="2992" w:type="dxa"/>
            <w:shd w:val="clear" w:color="auto" w:fill="CCC0D9" w:themeFill="accent4" w:themeFillTint="66"/>
            <w:vAlign w:val="center"/>
          </w:tcPr>
          <w:p w:rsidR="00E17536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56751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Vereinbarungen für die </w:t>
            </w:r>
          </w:p>
          <w:p w:rsidR="00E17536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56751">
              <w:rPr>
                <w:rFonts w:ascii="Arial" w:hAnsi="Arial" w:cs="Arial"/>
                <w:b/>
                <w:bCs/>
                <w:sz w:val="20"/>
                <w:szCs w:val="16"/>
              </w:rPr>
              <w:t>Weiterarbeit</w:t>
            </w:r>
          </w:p>
          <w:p w:rsidR="00E17536" w:rsidRPr="00895F5E" w:rsidRDefault="00E17536" w:rsidP="00895F5E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(Zeitplanung)</w:t>
            </w:r>
          </w:p>
          <w:p w:rsidR="00E17536" w:rsidRPr="004373FA" w:rsidRDefault="00E17536" w:rsidP="00895F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7536" w:rsidRPr="00895F5E" w:rsidTr="00895F5E">
        <w:tc>
          <w:tcPr>
            <w:tcW w:w="2263" w:type="dxa"/>
          </w:tcPr>
          <w:p w:rsidR="00E17536" w:rsidRPr="00426EC9" w:rsidRDefault="00E17536" w:rsidP="00895F5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Pr="00426EC9">
              <w:rPr>
                <w:rFonts w:ascii="Arial" w:hAnsi="Arial" w:cs="Arial"/>
                <w:b/>
                <w:sz w:val="20"/>
                <w:szCs w:val="16"/>
              </w:rPr>
              <w:t>. Gespräch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Datum: 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</w:tr>
    </w:tbl>
    <w:p w:rsidR="00E17536" w:rsidRDefault="00E17536" w:rsidP="0021609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969"/>
        <w:gridCol w:w="3467"/>
        <w:gridCol w:w="2992"/>
      </w:tblGrid>
      <w:tr w:rsidR="00E17536" w:rsidRPr="00895F5E" w:rsidTr="00895F5E">
        <w:tc>
          <w:tcPr>
            <w:tcW w:w="2263" w:type="dxa"/>
            <w:shd w:val="clear" w:color="auto" w:fill="CCC0D9" w:themeFill="accent4" w:themeFillTint="66"/>
            <w:vAlign w:val="center"/>
          </w:tcPr>
          <w:p w:rsidR="00E17536" w:rsidRPr="00895F5E" w:rsidRDefault="00E17536" w:rsidP="00895F5E">
            <w:pPr>
              <w:pStyle w:val="berschrift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5E">
              <w:rPr>
                <w:rFonts w:ascii="Arial" w:hAnsi="Arial" w:cs="Arial"/>
                <w:sz w:val="20"/>
                <w:szCs w:val="20"/>
              </w:rPr>
              <w:t xml:space="preserve">Individuelles </w:t>
            </w:r>
          </w:p>
          <w:p w:rsidR="00E17536" w:rsidRPr="003F1DFD" w:rsidRDefault="00E17536" w:rsidP="00895F5E">
            <w:pPr>
              <w:pStyle w:val="berschrift1"/>
              <w:jc w:val="center"/>
              <w:rPr>
                <w:rFonts w:ascii="Arial" w:hAnsi="Arial" w:cs="Arial"/>
              </w:rPr>
            </w:pPr>
            <w:r w:rsidRPr="00895F5E">
              <w:rPr>
                <w:rFonts w:ascii="Arial" w:hAnsi="Arial" w:cs="Arial"/>
                <w:sz w:val="20"/>
                <w:szCs w:val="20"/>
              </w:rPr>
              <w:t>Beratungsgespräch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Anlass der Beratung/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br/>
            </w:r>
            <w:r w:rsidRPr="003F1DFD">
              <w:rPr>
                <w:rFonts w:ascii="Arial" w:hAnsi="Arial" w:cs="Arial"/>
                <w:b/>
                <w:bCs/>
                <w:sz w:val="20"/>
                <w:szCs w:val="16"/>
              </w:rPr>
              <w:t>Schwerpunkt</w:t>
            </w:r>
          </w:p>
        </w:tc>
        <w:tc>
          <w:tcPr>
            <w:tcW w:w="3969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Absprachen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Zielvereinbarungen</w:t>
            </w:r>
            <w:proofErr w:type="spellEnd"/>
          </w:p>
        </w:tc>
        <w:tc>
          <w:tcPr>
            <w:tcW w:w="3467" w:type="dxa"/>
            <w:shd w:val="clear" w:color="auto" w:fill="CCC0D9" w:themeFill="accent4" w:themeFillTint="66"/>
            <w:vAlign w:val="center"/>
          </w:tcPr>
          <w:p w:rsidR="00E17536" w:rsidRPr="003F1DFD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Nächste Schritte</w:t>
            </w:r>
          </w:p>
        </w:tc>
        <w:tc>
          <w:tcPr>
            <w:tcW w:w="2992" w:type="dxa"/>
            <w:shd w:val="clear" w:color="auto" w:fill="CCC0D9" w:themeFill="accent4" w:themeFillTint="66"/>
            <w:vAlign w:val="center"/>
          </w:tcPr>
          <w:p w:rsidR="00E17536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56751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Vereinbarungen für die </w:t>
            </w:r>
          </w:p>
          <w:p w:rsidR="00E17536" w:rsidRDefault="00E17536" w:rsidP="00895F5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56751">
              <w:rPr>
                <w:rFonts w:ascii="Arial" w:hAnsi="Arial" w:cs="Arial"/>
                <w:b/>
                <w:bCs/>
                <w:sz w:val="20"/>
                <w:szCs w:val="16"/>
              </w:rPr>
              <w:t>Weiterarbeit</w:t>
            </w:r>
          </w:p>
          <w:p w:rsidR="00E17536" w:rsidRPr="00895F5E" w:rsidRDefault="00E17536" w:rsidP="00895F5E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(Zeitplanung)</w:t>
            </w:r>
          </w:p>
          <w:p w:rsidR="00E17536" w:rsidRPr="004373FA" w:rsidRDefault="00E17536" w:rsidP="00895F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7536" w:rsidRPr="00895F5E" w:rsidTr="00895F5E">
        <w:tc>
          <w:tcPr>
            <w:tcW w:w="2263" w:type="dxa"/>
          </w:tcPr>
          <w:p w:rsidR="00E17536" w:rsidRPr="00426EC9" w:rsidRDefault="00E17536" w:rsidP="00895F5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3</w:t>
            </w:r>
            <w:r w:rsidRPr="00426EC9">
              <w:rPr>
                <w:rFonts w:ascii="Arial" w:hAnsi="Arial" w:cs="Arial"/>
                <w:b/>
                <w:sz w:val="20"/>
                <w:szCs w:val="16"/>
              </w:rPr>
              <w:t>. Gespräch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Datum: 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Ausbilder/-in:</w:t>
            </w: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  <w:b/>
                <w:color w:val="1F497D" w:themeColor="text2"/>
                <w:sz w:val="20"/>
                <w:szCs w:val="16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Default="00E17536" w:rsidP="00895F5E">
            <w:pPr>
              <w:rPr>
                <w:rFonts w:ascii="Arial" w:hAnsi="Arial" w:cs="Arial"/>
              </w:rPr>
            </w:pPr>
          </w:p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E17536" w:rsidRPr="00895F5E" w:rsidRDefault="00E17536" w:rsidP="00895F5E">
            <w:pPr>
              <w:rPr>
                <w:rFonts w:ascii="Arial" w:hAnsi="Arial" w:cs="Arial"/>
              </w:rPr>
            </w:pPr>
          </w:p>
        </w:tc>
      </w:tr>
    </w:tbl>
    <w:p w:rsidR="00E17536" w:rsidRPr="00895F5E" w:rsidRDefault="00E17536" w:rsidP="002004DE">
      <w:pPr>
        <w:rPr>
          <w:rFonts w:ascii="Arial" w:hAnsi="Arial" w:cs="Arial"/>
        </w:rPr>
      </w:pPr>
    </w:p>
    <w:sectPr w:rsidR="00E17536" w:rsidRPr="00895F5E" w:rsidSect="00E1753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6840" w:h="11907" w:orient="landscape" w:code="9"/>
      <w:pgMar w:top="855" w:right="737" w:bottom="709" w:left="1134" w:header="426" w:footer="3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36" w:rsidRDefault="00E17536">
      <w:r>
        <w:separator/>
      </w:r>
    </w:p>
  </w:endnote>
  <w:endnote w:type="continuationSeparator" w:id="0">
    <w:p w:rsidR="00E17536" w:rsidRDefault="00E1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7A" w:rsidRDefault="00F3617A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5036"/>
      <w:gridCol w:w="5037"/>
    </w:tblGrid>
    <w:tr w:rsidR="00F3617A" w:rsidTr="005A38F2">
      <w:tc>
        <w:tcPr>
          <w:tcW w:w="5036" w:type="dxa"/>
        </w:tcPr>
        <w:p w:rsidR="00F3617A" w:rsidRPr="00DA7859" w:rsidRDefault="00F3617A" w:rsidP="007060E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Wilhelmshöher Allee 64-66</w:t>
          </w:r>
          <w:r w:rsidRPr="00DA7859">
            <w:rPr>
              <w:rFonts w:cs="Arial"/>
              <w:color w:val="00359A"/>
              <w:szCs w:val="14"/>
            </w:rPr>
            <w:t xml:space="preserve"> </w:t>
          </w:r>
          <w:r w:rsidRPr="00DA7859">
            <w:rPr>
              <w:color w:val="00359A"/>
              <w:szCs w:val="14"/>
            </w:rPr>
            <w:sym w:font="Wingdings 2" w:char="F096"/>
          </w:r>
          <w:r w:rsidRPr="00DA7859">
            <w:rPr>
              <w:color w:val="00359A"/>
              <w:szCs w:val="14"/>
            </w:rPr>
            <w:t xml:space="preserve"> </w:t>
          </w:r>
          <w:r>
            <w:rPr>
              <w:rFonts w:cs="Arial"/>
              <w:color w:val="00359A"/>
              <w:szCs w:val="14"/>
            </w:rPr>
            <w:t>34119</w:t>
          </w:r>
          <w:r w:rsidRPr="00DA7859">
            <w:rPr>
              <w:rFonts w:cs="Arial"/>
              <w:color w:val="00359A"/>
              <w:szCs w:val="14"/>
            </w:rPr>
            <w:t xml:space="preserve"> Kassel</w:t>
          </w:r>
        </w:p>
        <w:p w:rsidR="00F3617A" w:rsidRPr="00DA7859" w:rsidRDefault="00F3617A" w:rsidP="007060E3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Telefon: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</w:r>
          <w:r w:rsidR="009D6ED8">
            <w:rPr>
              <w:rFonts w:cs="Arial"/>
              <w:color w:val="00359A"/>
              <w:szCs w:val="14"/>
            </w:rPr>
            <w:t>0561 80</w:t>
          </w:r>
          <w:r w:rsidRPr="00DA7859">
            <w:rPr>
              <w:rFonts w:cs="Arial"/>
              <w:color w:val="00359A"/>
              <w:szCs w:val="14"/>
            </w:rPr>
            <w:t>78-303</w:t>
          </w:r>
        </w:p>
        <w:p w:rsidR="00F3617A" w:rsidRDefault="00F3617A" w:rsidP="007060E3">
          <w:pPr>
            <w:pStyle w:val="Fuzeile"/>
            <w:tabs>
              <w:tab w:val="clear" w:pos="4536"/>
              <w:tab w:val="clear" w:pos="9072"/>
            </w:tabs>
            <w:ind w:left="564" w:hanging="567"/>
          </w:pPr>
          <w:r w:rsidRPr="00DA7859">
            <w:rPr>
              <w:rFonts w:cs="Arial"/>
              <w:color w:val="00359A"/>
              <w:szCs w:val="14"/>
            </w:rPr>
            <w:t xml:space="preserve">Fax: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</w:r>
          <w:r w:rsidR="009D6ED8">
            <w:rPr>
              <w:rFonts w:cs="Arial"/>
              <w:color w:val="00359A"/>
              <w:szCs w:val="14"/>
            </w:rPr>
            <w:t>0561 80</w:t>
          </w:r>
          <w:r w:rsidRPr="00DA7859">
            <w:rPr>
              <w:rFonts w:cs="Arial"/>
              <w:color w:val="00359A"/>
              <w:szCs w:val="14"/>
            </w:rPr>
            <w:t>78-301</w:t>
          </w:r>
        </w:p>
      </w:tc>
      <w:tc>
        <w:tcPr>
          <w:tcW w:w="5036" w:type="dxa"/>
        </w:tcPr>
        <w:p w:rsidR="00F3617A" w:rsidRPr="0084640C" w:rsidRDefault="00F3617A" w:rsidP="007060E3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56185C">
            <w:rPr>
              <w:rFonts w:cs="Arial"/>
              <w:color w:val="00359A"/>
              <w:szCs w:val="14"/>
            </w:rPr>
            <w:t xml:space="preserve">E-Mail: </w:t>
          </w:r>
          <w:r w:rsidRPr="0056185C">
            <w:rPr>
              <w:rFonts w:cs="Arial"/>
              <w:color w:val="00359A"/>
              <w:szCs w:val="14"/>
            </w:rPr>
            <w:tab/>
          </w:r>
          <w:r w:rsidRPr="0084640C">
            <w:rPr>
              <w:rFonts w:cs="Arial"/>
              <w:color w:val="00359A"/>
              <w:szCs w:val="14"/>
            </w:rPr>
            <w:t xml:space="preserve">Poststelle.STS-GHRF.KS@kultus.hessen.de </w:t>
          </w:r>
        </w:p>
        <w:p w:rsidR="00F3617A" w:rsidRPr="0056185C" w:rsidRDefault="00F3617A" w:rsidP="007060E3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ab/>
          </w:r>
          <w:r w:rsidRPr="0084640C">
            <w:rPr>
              <w:rFonts w:cs="Arial"/>
              <w:color w:val="00359A"/>
              <w:szCs w:val="14"/>
            </w:rPr>
            <w:t>Poststelle.STS-GHRF.ESW@kultus.hessen.de</w:t>
          </w:r>
        </w:p>
        <w:p w:rsidR="00F3617A" w:rsidRPr="0056185C" w:rsidRDefault="00F3617A" w:rsidP="007060E3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56185C">
            <w:rPr>
              <w:rFonts w:cs="Arial"/>
              <w:color w:val="00359A"/>
              <w:szCs w:val="14"/>
            </w:rPr>
            <w:t xml:space="preserve">Internet: </w:t>
          </w:r>
          <w:r w:rsidRPr="0056185C">
            <w:rPr>
              <w:rFonts w:cs="Arial"/>
              <w:color w:val="00359A"/>
              <w:szCs w:val="14"/>
            </w:rPr>
            <w:tab/>
          </w:r>
          <w:r w:rsidR="009D6ED8">
            <w:rPr>
              <w:rFonts w:cs="Arial"/>
              <w:color w:val="00359A"/>
              <w:szCs w:val="14"/>
            </w:rPr>
            <w:t>http://</w:t>
          </w:r>
          <w:r w:rsidRPr="00DA7859">
            <w:rPr>
              <w:rFonts w:cs="Arial"/>
              <w:color w:val="00359A"/>
              <w:szCs w:val="14"/>
            </w:rPr>
            <w:t>st</w:t>
          </w:r>
          <w:r>
            <w:rPr>
              <w:rFonts w:cs="Arial"/>
              <w:color w:val="00359A"/>
              <w:szCs w:val="14"/>
            </w:rPr>
            <w:t>s-ghrf-kassel.bildung.hessen.de</w:t>
          </w:r>
        </w:p>
      </w:tc>
      <w:tc>
        <w:tcPr>
          <w:tcW w:w="5037" w:type="dxa"/>
        </w:tcPr>
        <w:p w:rsidR="00F3617A" w:rsidRDefault="00F3617A" w:rsidP="007060E3">
          <w:pPr>
            <w:pStyle w:val="Fuzeile"/>
            <w:rPr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Werragasse 1</w:t>
          </w:r>
          <w:r w:rsidRPr="00DA7859">
            <w:rPr>
              <w:rFonts w:cs="Arial"/>
              <w:color w:val="00359A"/>
              <w:szCs w:val="14"/>
            </w:rPr>
            <w:t xml:space="preserve"> </w:t>
          </w:r>
          <w:r w:rsidRPr="00DA7859">
            <w:rPr>
              <w:color w:val="00359A"/>
              <w:szCs w:val="14"/>
            </w:rPr>
            <w:sym w:font="Wingdings 2" w:char="F096"/>
          </w:r>
          <w:r>
            <w:rPr>
              <w:color w:val="00359A"/>
              <w:szCs w:val="14"/>
            </w:rPr>
            <w:t xml:space="preserve"> </w:t>
          </w:r>
          <w:r w:rsidRPr="00860B41">
            <w:rPr>
              <w:color w:val="00359A"/>
              <w:szCs w:val="14"/>
            </w:rPr>
            <w:t>37269 Eschwege</w:t>
          </w:r>
        </w:p>
        <w:p w:rsidR="00F3617A" w:rsidRDefault="009D6ED8" w:rsidP="007060E3">
          <w:pPr>
            <w:pStyle w:val="Fuzeile"/>
            <w:tabs>
              <w:tab w:val="clear" w:pos="4536"/>
              <w:tab w:val="clear" w:pos="9072"/>
            </w:tabs>
            <w:rPr>
              <w:color w:val="00359A"/>
              <w:szCs w:val="14"/>
            </w:rPr>
          </w:pPr>
          <w:r>
            <w:rPr>
              <w:color w:val="00359A"/>
              <w:szCs w:val="14"/>
            </w:rPr>
            <w:t xml:space="preserve">Telefon: </w:t>
          </w:r>
          <w:r>
            <w:rPr>
              <w:color w:val="00359A"/>
              <w:szCs w:val="14"/>
            </w:rPr>
            <w:tab/>
            <w:t>05651 60610</w:t>
          </w:r>
        </w:p>
        <w:p w:rsidR="00F3617A" w:rsidRPr="00DA7859" w:rsidRDefault="00F3617A" w:rsidP="007060E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  <w:highlight w:val="yellow"/>
            </w:rPr>
          </w:pPr>
          <w:r>
            <w:rPr>
              <w:color w:val="00359A"/>
              <w:szCs w:val="14"/>
            </w:rPr>
            <w:t xml:space="preserve">Fax: </w:t>
          </w:r>
          <w:r>
            <w:rPr>
              <w:color w:val="00359A"/>
              <w:szCs w:val="14"/>
            </w:rPr>
            <w:tab/>
          </w:r>
          <w:r w:rsidRPr="0091405E">
            <w:rPr>
              <w:color w:val="00359A"/>
              <w:szCs w:val="14"/>
            </w:rPr>
            <w:t>056</w:t>
          </w:r>
          <w:r w:rsidR="009D6ED8">
            <w:rPr>
              <w:color w:val="00359A"/>
              <w:szCs w:val="14"/>
            </w:rPr>
            <w:t xml:space="preserve">51 </w:t>
          </w:r>
          <w:r w:rsidRPr="0091405E">
            <w:rPr>
              <w:color w:val="00359A"/>
              <w:szCs w:val="14"/>
            </w:rPr>
            <w:t>60534</w:t>
          </w:r>
        </w:p>
      </w:tc>
    </w:tr>
    <w:tr w:rsidR="00F3617A" w:rsidTr="005A38F2">
      <w:tc>
        <w:tcPr>
          <w:tcW w:w="5036" w:type="dxa"/>
        </w:tcPr>
        <w:p w:rsidR="00F3617A" w:rsidRDefault="00DA189B" w:rsidP="007F47D7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cs="Arial"/>
              <w:color w:val="00359A"/>
              <w:szCs w:val="14"/>
            </w:rPr>
          </w:pPr>
          <w:r>
            <w:rPr>
              <w:rFonts w:cs="Arial"/>
              <w:noProof/>
              <w:color w:val="00359A"/>
              <w:sz w:val="12"/>
              <w:szCs w:val="12"/>
            </w:rPr>
            <w:t>S:\StSem-GHRF-Ablage\5 Leitung\V BRB\19_05\190507_Lernbegleitbogen 05_19.docx</w:t>
          </w:r>
        </w:p>
      </w:tc>
      <w:tc>
        <w:tcPr>
          <w:tcW w:w="5036" w:type="dxa"/>
        </w:tcPr>
        <w:p w:rsidR="00F3617A" w:rsidRPr="0056185C" w:rsidRDefault="00F3617A" w:rsidP="007060E3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</w:p>
      </w:tc>
      <w:tc>
        <w:tcPr>
          <w:tcW w:w="5037" w:type="dxa"/>
        </w:tcPr>
        <w:p w:rsidR="00F3617A" w:rsidRDefault="00F3617A" w:rsidP="007060E3">
          <w:pPr>
            <w:pStyle w:val="Fuzeile"/>
            <w:rPr>
              <w:rFonts w:cs="Arial"/>
              <w:color w:val="00359A"/>
              <w:szCs w:val="14"/>
            </w:rPr>
          </w:pPr>
        </w:p>
      </w:tc>
    </w:tr>
  </w:tbl>
  <w:p w:rsidR="00F3617A" w:rsidRDefault="00F3617A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36" w:rsidRDefault="00E17536">
      <w:r>
        <w:separator/>
      </w:r>
    </w:p>
  </w:footnote>
  <w:footnote w:type="continuationSeparator" w:id="0">
    <w:p w:rsidR="00E17536" w:rsidRDefault="00E1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7A" w:rsidRPr="00FA48D7" w:rsidRDefault="00F3617A" w:rsidP="007F47D7">
    <w:pPr>
      <w:pStyle w:val="Kopfzeile"/>
      <w:tabs>
        <w:tab w:val="clear" w:pos="4536"/>
        <w:tab w:val="clear" w:pos="9072"/>
      </w:tabs>
      <w:ind w:left="5672" w:firstLine="709"/>
      <w:rPr>
        <w:rFonts w:ascii="Arial" w:hAnsi="Arial" w:cs="Arial"/>
      </w:rPr>
    </w:pPr>
    <w:r w:rsidRPr="00FA48D7">
      <w:rPr>
        <w:rStyle w:val="Seitenzahl"/>
        <w:rFonts w:ascii="Arial" w:hAnsi="Arial" w:cs="Arial"/>
      </w:rPr>
      <w:fldChar w:fldCharType="begin"/>
    </w:r>
    <w:r w:rsidRPr="00FA48D7">
      <w:rPr>
        <w:rStyle w:val="Seitenzahl"/>
        <w:rFonts w:ascii="Arial" w:hAnsi="Arial" w:cs="Arial"/>
      </w:rPr>
      <w:instrText xml:space="preserve">PAGE </w:instrText>
    </w:r>
    <w:r w:rsidRPr="00FA48D7">
      <w:rPr>
        <w:rStyle w:val="Seitenzahl"/>
        <w:rFonts w:ascii="Arial" w:hAnsi="Arial" w:cs="Arial"/>
      </w:rPr>
      <w:fldChar w:fldCharType="separate"/>
    </w:r>
    <w:r w:rsidR="00D1744B">
      <w:rPr>
        <w:rStyle w:val="Seitenzahl"/>
        <w:rFonts w:ascii="Arial" w:hAnsi="Arial" w:cs="Arial"/>
        <w:noProof/>
      </w:rPr>
      <w:t>2</w:t>
    </w:r>
    <w:r w:rsidRPr="00FA48D7">
      <w:rPr>
        <w:rStyle w:val="Seitenzahl"/>
        <w:rFonts w:ascii="Arial" w:hAnsi="Arial" w:cs="Arial"/>
      </w:rPr>
      <w:fldChar w:fldCharType="end"/>
    </w:r>
    <w:r w:rsidRPr="00FA48D7">
      <w:rPr>
        <w:rStyle w:val="Seitenzahl"/>
        <w:rFonts w:ascii="Arial" w:hAnsi="Arial" w:cs="Arial"/>
      </w:rPr>
      <w:t xml:space="preserve">                                           </w:t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 w:rsidRPr="00824310">
      <w:rPr>
        <w:rStyle w:val="Seitenzahl"/>
        <w:rFonts w:ascii="Arial Narrow" w:hAnsi="Arial Narrow" w:cs="Arial"/>
        <w:b/>
      </w:rPr>
      <w:t xml:space="preserve">Name: </w:t>
    </w:r>
    <w:r w:rsidRPr="00824310">
      <w:rPr>
        <w:rStyle w:val="Seitenzahl"/>
        <w:rFonts w:ascii="Arial Narrow" w:hAnsi="Arial Narrow" w:cs="Arial"/>
        <w:b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7A" w:rsidRPr="0056185C" w:rsidRDefault="00F3617A" w:rsidP="008D07D7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  <w:color w:val="00359A"/>
      </w:rPr>
      <w:drawing>
        <wp:anchor distT="0" distB="0" distL="114300" distR="114300" simplePos="0" relativeHeight="251659264" behindDoc="0" locked="0" layoutInCell="1" allowOverlap="1" wp14:anchorId="0FA100E6" wp14:editId="2EAC3080">
          <wp:simplePos x="0" y="0"/>
          <wp:positionH relativeFrom="column">
            <wp:posOffset>8306435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Kopf"/>
    <w:bookmarkEnd w:id="1"/>
    <w:bookmarkEnd w:id="2"/>
    <w:bookmarkEnd w:id="3"/>
    <w:r>
      <w:rPr>
        <w:color w:val="00359A"/>
        <w:sz w:val="23"/>
      </w:rPr>
      <w:t>H</w:t>
    </w:r>
    <w:r>
      <w:rPr>
        <w:noProof/>
        <w:color w:val="00359A"/>
      </w:rPr>
      <w:t>essische Lehrkräfteakademie</w:t>
    </w:r>
  </w:p>
  <w:p w:rsidR="00F3617A" w:rsidRPr="005E10C5" w:rsidRDefault="00F3617A" w:rsidP="008D07D7">
    <w:pPr>
      <w:pStyle w:val="KopfICI"/>
      <w:framePr w:hRule="auto" w:hSpace="0" w:wrap="auto" w:vAnchor="margin" w:hAnchor="text" w:xAlign="left" w:yAlign="inline"/>
      <w:spacing w:line="240" w:lineRule="auto"/>
      <w:rPr>
        <w:b w:val="0"/>
        <w:bCs w:val="0"/>
        <w:sz w:val="22"/>
        <w:szCs w:val="22"/>
      </w:rPr>
    </w:pPr>
    <w:r w:rsidRPr="005E10C5">
      <w:rPr>
        <w:b w:val="0"/>
        <w:sz w:val="22"/>
        <w:szCs w:val="22"/>
      </w:rPr>
      <w:t>Studienseminar für Grund-, Haupt-, Real- und Förderschulen in Kassel</w:t>
    </w:r>
    <w:r w:rsidRPr="005E10C5">
      <w:rPr>
        <w:b w:val="0"/>
        <w:sz w:val="22"/>
        <w:szCs w:val="22"/>
      </w:rPr>
      <w:tab/>
    </w:r>
  </w:p>
  <w:p w:rsidR="00F3617A" w:rsidRPr="005E10C5" w:rsidRDefault="00F3617A" w:rsidP="008D07D7">
    <w:pPr>
      <w:pStyle w:val="KopfICI"/>
      <w:framePr w:hRule="auto" w:hSpace="0" w:wrap="auto" w:vAnchor="margin" w:hAnchor="text" w:xAlign="left" w:yAlign="inline"/>
      <w:spacing w:line="240" w:lineRule="auto"/>
      <w:rPr>
        <w:b w:val="0"/>
        <w:bCs w:val="0"/>
        <w:sz w:val="22"/>
        <w:szCs w:val="22"/>
      </w:rPr>
    </w:pPr>
    <w:r w:rsidRPr="005E10C5">
      <w:rPr>
        <w:b w:val="0"/>
        <w:bCs w:val="0"/>
        <w:sz w:val="22"/>
        <w:szCs w:val="22"/>
      </w:rPr>
      <w:t>mit Außenstelle in Eschwege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245A43"/>
    <w:multiLevelType w:val="hybridMultilevel"/>
    <w:tmpl w:val="6CCAE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1B62FF"/>
    <w:multiLevelType w:val="hybridMultilevel"/>
    <w:tmpl w:val="30302A32"/>
    <w:lvl w:ilvl="0" w:tplc="37BEF5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20A0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B066DB0">
      <w:start w:val="92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E5A0A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4720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73A20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D2C77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3001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6448B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1">
    <w:nsid w:val="0B403DC6"/>
    <w:multiLevelType w:val="hybridMultilevel"/>
    <w:tmpl w:val="BA98E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D852D8"/>
    <w:multiLevelType w:val="hybridMultilevel"/>
    <w:tmpl w:val="F5F8CCE4"/>
    <w:lvl w:ilvl="0" w:tplc="42BC79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A265691"/>
    <w:multiLevelType w:val="hybridMultilevel"/>
    <w:tmpl w:val="5C26B9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B270B6"/>
    <w:multiLevelType w:val="hybridMultilevel"/>
    <w:tmpl w:val="1374A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E4D6C14"/>
    <w:multiLevelType w:val="hybridMultilevel"/>
    <w:tmpl w:val="842881BE"/>
    <w:lvl w:ilvl="0" w:tplc="2E7E10DE">
      <w:start w:val="17"/>
      <w:numFmt w:val="bullet"/>
      <w:lvlText w:val=""/>
      <w:lvlJc w:val="left"/>
      <w:pPr>
        <w:ind w:left="36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1">
    <w:nsid w:val="36761785"/>
    <w:multiLevelType w:val="hybridMultilevel"/>
    <w:tmpl w:val="E2D6D87E"/>
    <w:lvl w:ilvl="0" w:tplc="045C9D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5F84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33054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29874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7D60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C54B7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EC01D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6686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8B47F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 w15:restartNumberingAfterBreak="1">
    <w:nsid w:val="416164B0"/>
    <w:multiLevelType w:val="hybridMultilevel"/>
    <w:tmpl w:val="F63CF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9422DEE"/>
    <w:multiLevelType w:val="hybridMultilevel"/>
    <w:tmpl w:val="6148671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452762"/>
    <w:multiLevelType w:val="hybridMultilevel"/>
    <w:tmpl w:val="10AAC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F0E67E1"/>
    <w:multiLevelType w:val="hybridMultilevel"/>
    <w:tmpl w:val="FF9490DC"/>
    <w:lvl w:ilvl="0" w:tplc="E4F4E1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BBECC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4D40D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23CB3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3E06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1DCCF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734A2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54C9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384A7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 w15:restartNumberingAfterBreak="1">
    <w:nsid w:val="68304E49"/>
    <w:multiLevelType w:val="hybridMultilevel"/>
    <w:tmpl w:val="349CA976"/>
    <w:lvl w:ilvl="0" w:tplc="802C98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E12B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8299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122A7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BDC3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D4E12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72C15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C18B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41467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 w15:restartNumberingAfterBreak="1">
    <w:nsid w:val="72B427DF"/>
    <w:multiLevelType w:val="hybridMultilevel"/>
    <w:tmpl w:val="BEA67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4B21E47"/>
    <w:multiLevelType w:val="hybridMultilevel"/>
    <w:tmpl w:val="922AE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5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D"/>
    <w:rsid w:val="00002144"/>
    <w:rsid w:val="00004911"/>
    <w:rsid w:val="00005DF6"/>
    <w:rsid w:val="00007911"/>
    <w:rsid w:val="00010792"/>
    <w:rsid w:val="000114DB"/>
    <w:rsid w:val="000265FF"/>
    <w:rsid w:val="00026C39"/>
    <w:rsid w:val="0003019E"/>
    <w:rsid w:val="00030365"/>
    <w:rsid w:val="00033C0B"/>
    <w:rsid w:val="00033ED8"/>
    <w:rsid w:val="000375B8"/>
    <w:rsid w:val="00045042"/>
    <w:rsid w:val="000478C5"/>
    <w:rsid w:val="00060E24"/>
    <w:rsid w:val="00065F8A"/>
    <w:rsid w:val="00070339"/>
    <w:rsid w:val="00076353"/>
    <w:rsid w:val="0008124A"/>
    <w:rsid w:val="00082B51"/>
    <w:rsid w:val="0008715C"/>
    <w:rsid w:val="00097C42"/>
    <w:rsid w:val="000A294A"/>
    <w:rsid w:val="000A2BC0"/>
    <w:rsid w:val="000B6DF3"/>
    <w:rsid w:val="000E2E86"/>
    <w:rsid w:val="000E761B"/>
    <w:rsid w:val="000E7F19"/>
    <w:rsid w:val="000F0004"/>
    <w:rsid w:val="000F0DA0"/>
    <w:rsid w:val="001034D3"/>
    <w:rsid w:val="0010625A"/>
    <w:rsid w:val="00110115"/>
    <w:rsid w:val="001108D8"/>
    <w:rsid w:val="00114016"/>
    <w:rsid w:val="00117953"/>
    <w:rsid w:val="00120768"/>
    <w:rsid w:val="00133C98"/>
    <w:rsid w:val="001348CF"/>
    <w:rsid w:val="00135FC4"/>
    <w:rsid w:val="00140250"/>
    <w:rsid w:val="00144FC3"/>
    <w:rsid w:val="001549EF"/>
    <w:rsid w:val="00175ADF"/>
    <w:rsid w:val="001B1D92"/>
    <w:rsid w:val="001B393B"/>
    <w:rsid w:val="001B7991"/>
    <w:rsid w:val="001C07F9"/>
    <w:rsid w:val="001C4744"/>
    <w:rsid w:val="001C5295"/>
    <w:rsid w:val="001C6E0C"/>
    <w:rsid w:val="001D5B72"/>
    <w:rsid w:val="001F5A88"/>
    <w:rsid w:val="001F6E8E"/>
    <w:rsid w:val="002004DE"/>
    <w:rsid w:val="00203A53"/>
    <w:rsid w:val="00213A5C"/>
    <w:rsid w:val="0021609E"/>
    <w:rsid w:val="00222689"/>
    <w:rsid w:val="00223BB6"/>
    <w:rsid w:val="00224AB3"/>
    <w:rsid w:val="0022511E"/>
    <w:rsid w:val="00226A2C"/>
    <w:rsid w:val="00231480"/>
    <w:rsid w:val="002334F6"/>
    <w:rsid w:val="0024026E"/>
    <w:rsid w:val="00246B72"/>
    <w:rsid w:val="002518A0"/>
    <w:rsid w:val="00257E99"/>
    <w:rsid w:val="002611FD"/>
    <w:rsid w:val="00270E8B"/>
    <w:rsid w:val="00271AEA"/>
    <w:rsid w:val="00276409"/>
    <w:rsid w:val="002827F5"/>
    <w:rsid w:val="00283B7C"/>
    <w:rsid w:val="00285EB2"/>
    <w:rsid w:val="002906C0"/>
    <w:rsid w:val="002926AC"/>
    <w:rsid w:val="00296843"/>
    <w:rsid w:val="00297490"/>
    <w:rsid w:val="002A66E9"/>
    <w:rsid w:val="002B1316"/>
    <w:rsid w:val="002B3D9C"/>
    <w:rsid w:val="002C3E8A"/>
    <w:rsid w:val="002C3FD1"/>
    <w:rsid w:val="002C5B89"/>
    <w:rsid w:val="002D1902"/>
    <w:rsid w:val="002E492D"/>
    <w:rsid w:val="002F1012"/>
    <w:rsid w:val="002F244B"/>
    <w:rsid w:val="002F3DD6"/>
    <w:rsid w:val="002F4590"/>
    <w:rsid w:val="002F4FB7"/>
    <w:rsid w:val="003038B0"/>
    <w:rsid w:val="00310742"/>
    <w:rsid w:val="003121C4"/>
    <w:rsid w:val="00316D3E"/>
    <w:rsid w:val="003218BC"/>
    <w:rsid w:val="00325177"/>
    <w:rsid w:val="00326DBE"/>
    <w:rsid w:val="00331C0D"/>
    <w:rsid w:val="003502A2"/>
    <w:rsid w:val="00352C18"/>
    <w:rsid w:val="003547E5"/>
    <w:rsid w:val="00363A3A"/>
    <w:rsid w:val="00373372"/>
    <w:rsid w:val="00374077"/>
    <w:rsid w:val="00391534"/>
    <w:rsid w:val="003A1E8D"/>
    <w:rsid w:val="003B03C8"/>
    <w:rsid w:val="003C0739"/>
    <w:rsid w:val="003C140D"/>
    <w:rsid w:val="003C758E"/>
    <w:rsid w:val="003D3064"/>
    <w:rsid w:val="003E0DDC"/>
    <w:rsid w:val="003E5EC9"/>
    <w:rsid w:val="003F1DFD"/>
    <w:rsid w:val="003F6584"/>
    <w:rsid w:val="003F66E1"/>
    <w:rsid w:val="00402CB6"/>
    <w:rsid w:val="004132A2"/>
    <w:rsid w:val="00416449"/>
    <w:rsid w:val="004171C0"/>
    <w:rsid w:val="00426EC9"/>
    <w:rsid w:val="00440DF8"/>
    <w:rsid w:val="0044647B"/>
    <w:rsid w:val="00452E5D"/>
    <w:rsid w:val="004545FA"/>
    <w:rsid w:val="00456CF3"/>
    <w:rsid w:val="0046179D"/>
    <w:rsid w:val="004628AA"/>
    <w:rsid w:val="00465383"/>
    <w:rsid w:val="00465DB3"/>
    <w:rsid w:val="004756E0"/>
    <w:rsid w:val="00476ACC"/>
    <w:rsid w:val="0048546C"/>
    <w:rsid w:val="00491B34"/>
    <w:rsid w:val="004A135D"/>
    <w:rsid w:val="004A1E81"/>
    <w:rsid w:val="004B2E05"/>
    <w:rsid w:val="004B70AA"/>
    <w:rsid w:val="004D10F4"/>
    <w:rsid w:val="004D2BD6"/>
    <w:rsid w:val="004E004A"/>
    <w:rsid w:val="004E0A13"/>
    <w:rsid w:val="004E6AE4"/>
    <w:rsid w:val="0050015C"/>
    <w:rsid w:val="00502C00"/>
    <w:rsid w:val="005031F2"/>
    <w:rsid w:val="0050648B"/>
    <w:rsid w:val="00522224"/>
    <w:rsid w:val="00534802"/>
    <w:rsid w:val="00554AE8"/>
    <w:rsid w:val="00561677"/>
    <w:rsid w:val="0056185C"/>
    <w:rsid w:val="005620A0"/>
    <w:rsid w:val="00565FC3"/>
    <w:rsid w:val="0058124E"/>
    <w:rsid w:val="00582E8A"/>
    <w:rsid w:val="00583484"/>
    <w:rsid w:val="0059164C"/>
    <w:rsid w:val="005A0E88"/>
    <w:rsid w:val="005A3030"/>
    <w:rsid w:val="005A38F2"/>
    <w:rsid w:val="005A416A"/>
    <w:rsid w:val="005B14E6"/>
    <w:rsid w:val="005B73F3"/>
    <w:rsid w:val="005C1891"/>
    <w:rsid w:val="005C4880"/>
    <w:rsid w:val="005C7339"/>
    <w:rsid w:val="005E0708"/>
    <w:rsid w:val="005E10C5"/>
    <w:rsid w:val="005E3187"/>
    <w:rsid w:val="005E53D8"/>
    <w:rsid w:val="005E59B6"/>
    <w:rsid w:val="00600302"/>
    <w:rsid w:val="0060369C"/>
    <w:rsid w:val="00603A52"/>
    <w:rsid w:val="006066BB"/>
    <w:rsid w:val="0060694B"/>
    <w:rsid w:val="00607011"/>
    <w:rsid w:val="006151CB"/>
    <w:rsid w:val="00621092"/>
    <w:rsid w:val="0062315D"/>
    <w:rsid w:val="00625295"/>
    <w:rsid w:val="00625402"/>
    <w:rsid w:val="00635D35"/>
    <w:rsid w:val="00637DB8"/>
    <w:rsid w:val="006463D6"/>
    <w:rsid w:val="00647062"/>
    <w:rsid w:val="00647D49"/>
    <w:rsid w:val="0065262D"/>
    <w:rsid w:val="006A3594"/>
    <w:rsid w:val="006A51D8"/>
    <w:rsid w:val="006A5225"/>
    <w:rsid w:val="006A5CCF"/>
    <w:rsid w:val="006A7B2A"/>
    <w:rsid w:val="006B0709"/>
    <w:rsid w:val="006C03F9"/>
    <w:rsid w:val="006C2C33"/>
    <w:rsid w:val="006C37E2"/>
    <w:rsid w:val="006C3A7F"/>
    <w:rsid w:val="006D18AA"/>
    <w:rsid w:val="006D1D97"/>
    <w:rsid w:val="006D1E16"/>
    <w:rsid w:val="006D39CA"/>
    <w:rsid w:val="006E006F"/>
    <w:rsid w:val="006E3C13"/>
    <w:rsid w:val="006F59A9"/>
    <w:rsid w:val="006F60DE"/>
    <w:rsid w:val="007019E0"/>
    <w:rsid w:val="00704983"/>
    <w:rsid w:val="007060E3"/>
    <w:rsid w:val="00711CFF"/>
    <w:rsid w:val="00716839"/>
    <w:rsid w:val="00724132"/>
    <w:rsid w:val="00724C33"/>
    <w:rsid w:val="0072559D"/>
    <w:rsid w:val="00731104"/>
    <w:rsid w:val="0074224C"/>
    <w:rsid w:val="00743B56"/>
    <w:rsid w:val="00745BFD"/>
    <w:rsid w:val="00751E37"/>
    <w:rsid w:val="00752E10"/>
    <w:rsid w:val="00752E47"/>
    <w:rsid w:val="00755CE2"/>
    <w:rsid w:val="00756E5A"/>
    <w:rsid w:val="0075708B"/>
    <w:rsid w:val="007578A4"/>
    <w:rsid w:val="007617EA"/>
    <w:rsid w:val="007619C0"/>
    <w:rsid w:val="00767776"/>
    <w:rsid w:val="0077239B"/>
    <w:rsid w:val="00772835"/>
    <w:rsid w:val="00772A8B"/>
    <w:rsid w:val="007746A1"/>
    <w:rsid w:val="00781A01"/>
    <w:rsid w:val="007826BB"/>
    <w:rsid w:val="00782B42"/>
    <w:rsid w:val="007865CD"/>
    <w:rsid w:val="00791C23"/>
    <w:rsid w:val="00794E5F"/>
    <w:rsid w:val="007A26DF"/>
    <w:rsid w:val="007A399C"/>
    <w:rsid w:val="007A74CE"/>
    <w:rsid w:val="007A7E7F"/>
    <w:rsid w:val="007C025A"/>
    <w:rsid w:val="007C21DE"/>
    <w:rsid w:val="007C2E91"/>
    <w:rsid w:val="007C39A2"/>
    <w:rsid w:val="007C7108"/>
    <w:rsid w:val="007D128D"/>
    <w:rsid w:val="007D16F3"/>
    <w:rsid w:val="007D5F63"/>
    <w:rsid w:val="007F47D7"/>
    <w:rsid w:val="007F759A"/>
    <w:rsid w:val="00802C4D"/>
    <w:rsid w:val="008032BB"/>
    <w:rsid w:val="00804361"/>
    <w:rsid w:val="00807310"/>
    <w:rsid w:val="00824310"/>
    <w:rsid w:val="00825277"/>
    <w:rsid w:val="0083253F"/>
    <w:rsid w:val="008362C4"/>
    <w:rsid w:val="00837E39"/>
    <w:rsid w:val="00844140"/>
    <w:rsid w:val="00846A77"/>
    <w:rsid w:val="00846EE6"/>
    <w:rsid w:val="0085394D"/>
    <w:rsid w:val="00855BAC"/>
    <w:rsid w:val="00861055"/>
    <w:rsid w:val="00871EBE"/>
    <w:rsid w:val="00895F5E"/>
    <w:rsid w:val="008A0DC8"/>
    <w:rsid w:val="008A153D"/>
    <w:rsid w:val="008B29D8"/>
    <w:rsid w:val="008B37A9"/>
    <w:rsid w:val="008B6203"/>
    <w:rsid w:val="008C2FDA"/>
    <w:rsid w:val="008C51F5"/>
    <w:rsid w:val="008C5E9E"/>
    <w:rsid w:val="008C6DE2"/>
    <w:rsid w:val="008D07D7"/>
    <w:rsid w:val="008D1090"/>
    <w:rsid w:val="008D134E"/>
    <w:rsid w:val="008D7725"/>
    <w:rsid w:val="008D7E7A"/>
    <w:rsid w:val="008E0400"/>
    <w:rsid w:val="008E1369"/>
    <w:rsid w:val="008E6EC1"/>
    <w:rsid w:val="00904834"/>
    <w:rsid w:val="00912A61"/>
    <w:rsid w:val="009140A9"/>
    <w:rsid w:val="00923121"/>
    <w:rsid w:val="0093017F"/>
    <w:rsid w:val="0093156E"/>
    <w:rsid w:val="009339CA"/>
    <w:rsid w:val="00936717"/>
    <w:rsid w:val="00937AF0"/>
    <w:rsid w:val="00940F78"/>
    <w:rsid w:val="0094318A"/>
    <w:rsid w:val="00951726"/>
    <w:rsid w:val="0095488D"/>
    <w:rsid w:val="00961833"/>
    <w:rsid w:val="009645BA"/>
    <w:rsid w:val="00964809"/>
    <w:rsid w:val="009669E7"/>
    <w:rsid w:val="00986D46"/>
    <w:rsid w:val="009977F0"/>
    <w:rsid w:val="009B7C6C"/>
    <w:rsid w:val="009C1B3C"/>
    <w:rsid w:val="009C7F3D"/>
    <w:rsid w:val="009D0E5E"/>
    <w:rsid w:val="009D2524"/>
    <w:rsid w:val="009D56DE"/>
    <w:rsid w:val="009D6ED8"/>
    <w:rsid w:val="009D7A5E"/>
    <w:rsid w:val="009E49A2"/>
    <w:rsid w:val="009E4C04"/>
    <w:rsid w:val="009E6BE2"/>
    <w:rsid w:val="009E76B1"/>
    <w:rsid w:val="009F0AB0"/>
    <w:rsid w:val="009F3A95"/>
    <w:rsid w:val="00A00719"/>
    <w:rsid w:val="00A03FDD"/>
    <w:rsid w:val="00A23E1B"/>
    <w:rsid w:val="00A23EB3"/>
    <w:rsid w:val="00A442AB"/>
    <w:rsid w:val="00A45822"/>
    <w:rsid w:val="00A55CC3"/>
    <w:rsid w:val="00A76C33"/>
    <w:rsid w:val="00A77D05"/>
    <w:rsid w:val="00A9353E"/>
    <w:rsid w:val="00A97025"/>
    <w:rsid w:val="00A97E4D"/>
    <w:rsid w:val="00AA21E1"/>
    <w:rsid w:val="00AA37C6"/>
    <w:rsid w:val="00AA481A"/>
    <w:rsid w:val="00AA5923"/>
    <w:rsid w:val="00AA744C"/>
    <w:rsid w:val="00AA79F6"/>
    <w:rsid w:val="00AB4C53"/>
    <w:rsid w:val="00AB5C6E"/>
    <w:rsid w:val="00AC095B"/>
    <w:rsid w:val="00AC1B03"/>
    <w:rsid w:val="00AC6162"/>
    <w:rsid w:val="00AD1D7A"/>
    <w:rsid w:val="00AD220C"/>
    <w:rsid w:val="00AD239D"/>
    <w:rsid w:val="00AE6BF0"/>
    <w:rsid w:val="00AF4C3D"/>
    <w:rsid w:val="00AF7D15"/>
    <w:rsid w:val="00B022B3"/>
    <w:rsid w:val="00B14B23"/>
    <w:rsid w:val="00B25CB0"/>
    <w:rsid w:val="00B46A31"/>
    <w:rsid w:val="00B54FF1"/>
    <w:rsid w:val="00B62683"/>
    <w:rsid w:val="00B63B0D"/>
    <w:rsid w:val="00B73788"/>
    <w:rsid w:val="00B738C1"/>
    <w:rsid w:val="00B74BF9"/>
    <w:rsid w:val="00B85CE9"/>
    <w:rsid w:val="00B86855"/>
    <w:rsid w:val="00B86A06"/>
    <w:rsid w:val="00B952C8"/>
    <w:rsid w:val="00B95C9C"/>
    <w:rsid w:val="00B964A3"/>
    <w:rsid w:val="00BA5D9F"/>
    <w:rsid w:val="00BA78CF"/>
    <w:rsid w:val="00BC3BA7"/>
    <w:rsid w:val="00BC5799"/>
    <w:rsid w:val="00BE7430"/>
    <w:rsid w:val="00BF4D3C"/>
    <w:rsid w:val="00BF616E"/>
    <w:rsid w:val="00C02C2C"/>
    <w:rsid w:val="00C059F5"/>
    <w:rsid w:val="00C21755"/>
    <w:rsid w:val="00C2311A"/>
    <w:rsid w:val="00C368EF"/>
    <w:rsid w:val="00C44666"/>
    <w:rsid w:val="00C50C02"/>
    <w:rsid w:val="00C51C14"/>
    <w:rsid w:val="00C56B5F"/>
    <w:rsid w:val="00C56BE8"/>
    <w:rsid w:val="00C6342B"/>
    <w:rsid w:val="00C6648D"/>
    <w:rsid w:val="00C671DC"/>
    <w:rsid w:val="00C90A7A"/>
    <w:rsid w:val="00CB27FB"/>
    <w:rsid w:val="00CB6185"/>
    <w:rsid w:val="00CD43BE"/>
    <w:rsid w:val="00CD7A27"/>
    <w:rsid w:val="00CE3201"/>
    <w:rsid w:val="00CF0152"/>
    <w:rsid w:val="00CF54A9"/>
    <w:rsid w:val="00D0185B"/>
    <w:rsid w:val="00D07D1B"/>
    <w:rsid w:val="00D15897"/>
    <w:rsid w:val="00D1744B"/>
    <w:rsid w:val="00D218FC"/>
    <w:rsid w:val="00D24106"/>
    <w:rsid w:val="00D3058F"/>
    <w:rsid w:val="00D3132D"/>
    <w:rsid w:val="00D32B78"/>
    <w:rsid w:val="00D3565A"/>
    <w:rsid w:val="00D42600"/>
    <w:rsid w:val="00D44ACC"/>
    <w:rsid w:val="00D47749"/>
    <w:rsid w:val="00D500BA"/>
    <w:rsid w:val="00D536F6"/>
    <w:rsid w:val="00D601AF"/>
    <w:rsid w:val="00D6379D"/>
    <w:rsid w:val="00D75827"/>
    <w:rsid w:val="00D76DBF"/>
    <w:rsid w:val="00D838AE"/>
    <w:rsid w:val="00D87E98"/>
    <w:rsid w:val="00D93345"/>
    <w:rsid w:val="00D9339B"/>
    <w:rsid w:val="00D9366A"/>
    <w:rsid w:val="00D9504E"/>
    <w:rsid w:val="00D970AB"/>
    <w:rsid w:val="00DA189B"/>
    <w:rsid w:val="00DA3D97"/>
    <w:rsid w:val="00DA50A4"/>
    <w:rsid w:val="00DA6303"/>
    <w:rsid w:val="00DA7859"/>
    <w:rsid w:val="00DC329B"/>
    <w:rsid w:val="00DD09EB"/>
    <w:rsid w:val="00DD2DC7"/>
    <w:rsid w:val="00DD44D2"/>
    <w:rsid w:val="00DE5E00"/>
    <w:rsid w:val="00DF169B"/>
    <w:rsid w:val="00DF1A8A"/>
    <w:rsid w:val="00DF2341"/>
    <w:rsid w:val="00DF472A"/>
    <w:rsid w:val="00E000FD"/>
    <w:rsid w:val="00E04747"/>
    <w:rsid w:val="00E13220"/>
    <w:rsid w:val="00E17536"/>
    <w:rsid w:val="00E20459"/>
    <w:rsid w:val="00E20C84"/>
    <w:rsid w:val="00E233BB"/>
    <w:rsid w:val="00E25CCD"/>
    <w:rsid w:val="00E323B1"/>
    <w:rsid w:val="00E3380B"/>
    <w:rsid w:val="00E4163E"/>
    <w:rsid w:val="00E44182"/>
    <w:rsid w:val="00E52744"/>
    <w:rsid w:val="00E53964"/>
    <w:rsid w:val="00E5503E"/>
    <w:rsid w:val="00E561F2"/>
    <w:rsid w:val="00E61A43"/>
    <w:rsid w:val="00E876B0"/>
    <w:rsid w:val="00E957F1"/>
    <w:rsid w:val="00EB50EC"/>
    <w:rsid w:val="00EB6A5E"/>
    <w:rsid w:val="00EC2640"/>
    <w:rsid w:val="00EC55F0"/>
    <w:rsid w:val="00ED1D79"/>
    <w:rsid w:val="00EE0677"/>
    <w:rsid w:val="00EE2A55"/>
    <w:rsid w:val="00EE7C41"/>
    <w:rsid w:val="00EF00A0"/>
    <w:rsid w:val="00EF1736"/>
    <w:rsid w:val="00EF3179"/>
    <w:rsid w:val="00EF4DD1"/>
    <w:rsid w:val="00F0234C"/>
    <w:rsid w:val="00F15AA8"/>
    <w:rsid w:val="00F15AB4"/>
    <w:rsid w:val="00F268EB"/>
    <w:rsid w:val="00F27AD1"/>
    <w:rsid w:val="00F31C25"/>
    <w:rsid w:val="00F3617A"/>
    <w:rsid w:val="00F365EF"/>
    <w:rsid w:val="00F419B3"/>
    <w:rsid w:val="00F42EB6"/>
    <w:rsid w:val="00F461FC"/>
    <w:rsid w:val="00F4675C"/>
    <w:rsid w:val="00F52019"/>
    <w:rsid w:val="00F64885"/>
    <w:rsid w:val="00F651D9"/>
    <w:rsid w:val="00F653FD"/>
    <w:rsid w:val="00F666F1"/>
    <w:rsid w:val="00F66D08"/>
    <w:rsid w:val="00F72D21"/>
    <w:rsid w:val="00F934C1"/>
    <w:rsid w:val="00F97AE3"/>
    <w:rsid w:val="00FA1694"/>
    <w:rsid w:val="00FA2434"/>
    <w:rsid w:val="00FA2E5A"/>
    <w:rsid w:val="00FA48D7"/>
    <w:rsid w:val="00FB407C"/>
    <w:rsid w:val="00FB4FB4"/>
    <w:rsid w:val="00FC1997"/>
    <w:rsid w:val="00FC29DC"/>
    <w:rsid w:val="00FC3F5B"/>
    <w:rsid w:val="00FD471B"/>
    <w:rsid w:val="00FD4C33"/>
    <w:rsid w:val="00FE00F4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B40F11"/>
  <w15:docId w15:val="{87B8F2C6-9037-4045-A0C4-D5141BC8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DF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widowControl w:val="0"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rsid w:val="00A76C33"/>
    <w:pPr>
      <w:widowControl w:val="0"/>
      <w:tabs>
        <w:tab w:val="center" w:pos="4536"/>
        <w:tab w:val="right" w:pos="9072"/>
      </w:tabs>
      <w:spacing w:line="160" w:lineRule="atLeast"/>
    </w:pPr>
    <w:rPr>
      <w:rFonts w:ascii="Arial" w:hAnsi="Arial"/>
      <w:sz w:val="14"/>
      <w:szCs w:val="20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widowControl w:val="0"/>
      <w:pBdr>
        <w:left w:val="single" w:sz="6" w:space="1" w:color="auto"/>
        <w:right w:val="single" w:sz="6" w:space="1" w:color="auto"/>
        <w:between w:val="single" w:sz="6" w:space="1" w:color="auto"/>
      </w:pBdr>
      <w:spacing w:line="270" w:lineRule="atLeast"/>
    </w:pPr>
    <w:rPr>
      <w:rFonts w:ascii="Arial" w:hAnsi="Arial"/>
      <w:vanish/>
      <w:szCs w:val="20"/>
    </w:rPr>
  </w:style>
  <w:style w:type="paragraph" w:customStyle="1" w:styleId="mit1">
    <w:name w:val="mit1"/>
    <w:basedOn w:val="Standard"/>
    <w:pPr>
      <w:widowControl w:val="0"/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Cs w:val="20"/>
    </w:rPr>
  </w:style>
  <w:style w:type="paragraph" w:customStyle="1" w:styleId="mit2">
    <w:name w:val="mit2"/>
    <w:basedOn w:val="Standard"/>
    <w:pPr>
      <w:widowControl w:val="0"/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Cs w:val="20"/>
    </w:rPr>
  </w:style>
  <w:style w:type="paragraph" w:customStyle="1" w:styleId="mit3">
    <w:name w:val="mit3"/>
    <w:basedOn w:val="Standard"/>
    <w:pPr>
      <w:widowControl w:val="0"/>
      <w:pBdr>
        <w:right w:val="single" w:sz="6" w:space="1" w:color="auto"/>
      </w:pBdr>
      <w:spacing w:line="480" w:lineRule="auto"/>
    </w:pPr>
    <w:rPr>
      <w:rFonts w:ascii="Arial" w:hAnsi="Arial"/>
      <w:vanish/>
      <w:szCs w:val="20"/>
    </w:rPr>
  </w:style>
  <w:style w:type="paragraph" w:styleId="Textkrper">
    <w:name w:val="Body Text"/>
    <w:basedOn w:val="Standard"/>
    <w:rsid w:val="00607011"/>
    <w:pPr>
      <w:widowControl w:val="0"/>
      <w:spacing w:line="270" w:lineRule="atLeast"/>
    </w:pPr>
    <w:rPr>
      <w:szCs w:val="20"/>
    </w:rPr>
  </w:style>
  <w:style w:type="paragraph" w:styleId="Sprechblasentext">
    <w:name w:val="Balloon Text"/>
    <w:basedOn w:val="Standard"/>
    <w:semiHidden/>
    <w:rsid w:val="005E3187"/>
    <w:pPr>
      <w:widowControl w:val="0"/>
      <w:spacing w:line="27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spacing w:line="270" w:lineRule="atLeast"/>
    </w:pPr>
    <w:rPr>
      <w:szCs w:val="20"/>
    </w:r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  <w:style w:type="paragraph" w:customStyle="1" w:styleId="PFCI">
    <w:name w:val="PFCI"/>
    <w:basedOn w:val="Standard"/>
    <w:rsid w:val="006E3C13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widowControl w:val="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0114DB"/>
    <w:pPr>
      <w:widowControl w:val="0"/>
      <w:spacing w:line="270" w:lineRule="atLeast"/>
      <w:ind w:left="720"/>
      <w:contextualSpacing/>
    </w:pPr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502C0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02C00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rsid w:val="00B7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963">
          <w:marLeft w:val="432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4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93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5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4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6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3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4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96">
          <w:marLeft w:val="432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09A4-07B3-4DBF-9786-227DE13A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2184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Alexander (AFL KS)</dc:creator>
  <cp:lastModifiedBy>Kschischan, Jeanette (LA KS)</cp:lastModifiedBy>
  <cp:revision>6</cp:revision>
  <cp:lastPrinted>2019-01-08T10:07:00Z</cp:lastPrinted>
  <dcterms:created xsi:type="dcterms:W3CDTF">2019-09-04T07:32:00Z</dcterms:created>
  <dcterms:modified xsi:type="dcterms:W3CDTF">2019-09-04T07:37:00Z</dcterms:modified>
</cp:coreProperties>
</file>